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candy    </w:t>
      </w:r>
      <w:r>
        <w:t xml:space="preserve">   chips    </w:t>
      </w:r>
      <w:r>
        <w:t xml:space="preserve">   potato    </w:t>
      </w:r>
      <w:r>
        <w:t xml:space="preserve">   tomato    </w:t>
      </w:r>
      <w:r>
        <w:t xml:space="preserve">   cucombers    </w:t>
      </w:r>
      <w:r>
        <w:t xml:space="preserve">   hamburger    </w:t>
      </w:r>
      <w:r>
        <w:t xml:space="preserve">   hotdog    </w:t>
      </w:r>
      <w:r>
        <w:t xml:space="preserve">   fries    </w:t>
      </w:r>
      <w:r>
        <w:t xml:space="preserve">   casserole    </w:t>
      </w:r>
      <w:r>
        <w:t xml:space="preserve">   icing    </w:t>
      </w:r>
      <w:r>
        <w:t xml:space="preserve">   ice cream    </w:t>
      </w:r>
      <w:r>
        <w:t xml:space="preserve">   whip cream    </w:t>
      </w:r>
      <w:r>
        <w:t xml:space="preserve">   chocolate chip cookie    </w:t>
      </w:r>
      <w:r>
        <w:t xml:space="preserve">   oreo    </w:t>
      </w:r>
      <w:r>
        <w:t xml:space="preserve">   peaches    </w:t>
      </w:r>
      <w:r>
        <w:t xml:space="preserve">   fruit cup    </w:t>
      </w:r>
      <w:r>
        <w:t xml:space="preserve">   manderin    </w:t>
      </w:r>
      <w:r>
        <w:t xml:space="preserve">   tangerine    </w:t>
      </w:r>
      <w:r>
        <w:t xml:space="preserve">   gummy bears    </w:t>
      </w:r>
      <w:r>
        <w:t xml:space="preserve">   gummy worms    </w:t>
      </w:r>
      <w:r>
        <w:t xml:space="preserve">   salmon    </w:t>
      </w:r>
      <w:r>
        <w:t xml:space="preserve">   fish    </w:t>
      </w:r>
      <w:r>
        <w:t xml:space="preserve">   chicken noodel soup    </w:t>
      </w:r>
      <w:r>
        <w:t xml:space="preserve">   chocolate    </w:t>
      </w:r>
      <w:r>
        <w:t xml:space="preserve">   cookie    </w:t>
      </w:r>
      <w:r>
        <w:t xml:space="preserve">   pineapple    </w:t>
      </w:r>
      <w:r>
        <w:t xml:space="preserve">   juice    </w:t>
      </w:r>
      <w:r>
        <w:t xml:space="preserve">   lemonade    </w:t>
      </w:r>
      <w:r>
        <w:t xml:space="preserve">   ramen    </w:t>
      </w:r>
      <w:r>
        <w:t xml:space="preserve">   chocolate milk    </w:t>
      </w:r>
      <w:r>
        <w:t xml:space="preserve">   milk    </w:t>
      </w:r>
      <w:r>
        <w:t xml:space="preserve">   FOOD    </w:t>
      </w:r>
      <w:r>
        <w:t xml:space="preserve">   YUMMY STUFF    </w:t>
      </w:r>
      <w:r>
        <w:t xml:space="preserve">   custard    </w:t>
      </w:r>
      <w:r>
        <w:t xml:space="preserve">   CUPCAKES    </w:t>
      </w:r>
      <w:r>
        <w:t xml:space="preserve">   soup    </w:t>
      </w:r>
      <w:r>
        <w:t xml:space="preserve">   shrimp    </w:t>
      </w:r>
      <w:r>
        <w:t xml:space="preserve">   cake    </w:t>
      </w:r>
      <w:r>
        <w:t xml:space="preserve">   rice    </w:t>
      </w:r>
      <w:r>
        <w:t xml:space="preserve">   noodels    </w:t>
      </w:r>
      <w:r>
        <w:t xml:space="preserve">   bannana    </w:t>
      </w:r>
      <w:r>
        <w:t xml:space="preserve">   chicken    </w:t>
      </w:r>
      <w:r>
        <w:t xml:space="preserve">   croissant    </w:t>
      </w:r>
      <w:r>
        <w:t xml:space="preserve">   apple    </w:t>
      </w:r>
      <w:r>
        <w:t xml:space="preserve">   orange    </w:t>
      </w:r>
      <w:r>
        <w:t xml:space="preserve">   grapes    </w:t>
      </w:r>
      <w:r>
        <w:t xml:space="preserve">   bread    </w:t>
      </w:r>
      <w:r>
        <w:t xml:space="preserve">   spaghetti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2021-10-11T07:14:22Z</dcterms:created>
  <dcterms:modified xsi:type="dcterms:W3CDTF">2021-10-11T07:14:22Z</dcterms:modified>
</cp:coreProperties>
</file>