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cake    </w:t>
      </w:r>
      <w:r>
        <w:t xml:space="preserve">   cookies    </w:t>
      </w:r>
      <w:r>
        <w:t xml:space="preserve">   ham    </w:t>
      </w:r>
      <w:r>
        <w:t xml:space="preserve">   nachos    </w:t>
      </w:r>
      <w:r>
        <w:t xml:space="preserve">   eggs    </w:t>
      </w:r>
      <w:r>
        <w:t xml:space="preserve">   salad    </w:t>
      </w:r>
      <w:r>
        <w:t xml:space="preserve">   bacon    </w:t>
      </w:r>
      <w:r>
        <w:t xml:space="preserve">   cereal    </w:t>
      </w:r>
      <w:r>
        <w:t xml:space="preserve">   toast    </w:t>
      </w:r>
      <w:r>
        <w:t xml:space="preserve">   strawberries    </w:t>
      </w:r>
      <w:r>
        <w:t xml:space="preserve">   kale    </w:t>
      </w:r>
      <w:r>
        <w:t xml:space="preserve">   pickle    </w:t>
      </w:r>
      <w:r>
        <w:t xml:space="preserve">   fish    </w:t>
      </w:r>
      <w:r>
        <w:t xml:space="preserve">   hot dog    </w:t>
      </w:r>
      <w:r>
        <w:t xml:space="preserve">   sandwich    </w:t>
      </w:r>
      <w:r>
        <w:t xml:space="preserve">   onion rings    </w:t>
      </w:r>
      <w:r>
        <w:t xml:space="preserve">   fries    </w:t>
      </w:r>
      <w:r>
        <w:t xml:space="preserve">   chicken    </w:t>
      </w:r>
      <w:r>
        <w:t xml:space="preserve">   candy    </w:t>
      </w:r>
      <w:r>
        <w:t xml:space="preserve">   carrots    </w:t>
      </w:r>
      <w:r>
        <w:t xml:space="preserve">   burger    </w:t>
      </w:r>
      <w:r>
        <w:t xml:space="preserve">   crackers    </w:t>
      </w:r>
      <w:r>
        <w:t xml:space="preserve">   pasta    </w:t>
      </w:r>
      <w:r>
        <w:t xml:space="preserve">   ice cream    </w:t>
      </w:r>
      <w:r>
        <w:t xml:space="preserve">   blueberries    </w:t>
      </w:r>
      <w:r>
        <w:t xml:space="preserve">   chips    </w:t>
      </w:r>
      <w:r>
        <w:t xml:space="preserve">   cheese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2021-10-11T07:14:29Z</dcterms:created>
  <dcterms:modified xsi:type="dcterms:W3CDTF">2021-10-11T07:14:29Z</dcterms:modified>
</cp:coreProperties>
</file>