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food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sushi    </w:t>
      </w:r>
      <w:r>
        <w:t xml:space="preserve">   chicken wings    </w:t>
      </w:r>
      <w:r>
        <w:t xml:space="preserve">   steak    </w:t>
      </w:r>
      <w:r>
        <w:t xml:space="preserve">   hot dog    </w:t>
      </w:r>
      <w:r>
        <w:t xml:space="preserve">   hamburger    </w:t>
      </w:r>
      <w:r>
        <w:t xml:space="preserve">   chicken    </w:t>
      </w:r>
      <w:r>
        <w:t xml:space="preserve">   fries    </w:t>
      </w:r>
      <w:r>
        <w:t xml:space="preserve">   cheese    </w:t>
      </w:r>
      <w:r>
        <w:t xml:space="preserve">   cucomber    </w:t>
      </w:r>
      <w:r>
        <w:t xml:space="preserve">   mac and cheese    </w:t>
      </w:r>
      <w:r>
        <w:t xml:space="preserve">   pop    </w:t>
      </w:r>
      <w:r>
        <w:t xml:space="preserve">   toast    </w:t>
      </w:r>
      <w:r>
        <w:t xml:space="preserve">   bread    </w:t>
      </w:r>
      <w:r>
        <w:t xml:space="preserve">   lasagna    </w:t>
      </w:r>
      <w:r>
        <w:t xml:space="preserve">   pizza    </w:t>
      </w:r>
      <w:r>
        <w:t xml:space="preserve">   teriyaki    </w:t>
      </w:r>
      <w:r>
        <w:t xml:space="preserve">   pasta    </w:t>
      </w:r>
      <w:r>
        <w:t xml:space="preserve">   candy    </w:t>
      </w:r>
      <w:r>
        <w:t xml:space="preserve">   popcon    </w:t>
      </w:r>
      <w:r>
        <w:t xml:space="preserve">   spaghetti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</dc:title>
  <dcterms:created xsi:type="dcterms:W3CDTF">2021-10-11T07:14:40Z</dcterms:created>
  <dcterms:modified xsi:type="dcterms:W3CDTF">2021-10-11T07:14:40Z</dcterms:modified>
</cp:coreProperties>
</file>