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bacon    </w:t>
      </w:r>
      <w:r>
        <w:t xml:space="preserve">   cookies    </w:t>
      </w:r>
      <w:r>
        <w:t xml:space="preserve">   cotton candy    </w:t>
      </w:r>
      <w:r>
        <w:t xml:space="preserve">   goldfish    </w:t>
      </w:r>
      <w:r>
        <w:t xml:space="preserve">   ice cram    </w:t>
      </w:r>
      <w:r>
        <w:t xml:space="preserve">   meat    </w:t>
      </w:r>
      <w:r>
        <w:t xml:space="preserve">   pizza    </w:t>
      </w:r>
      <w:r>
        <w:t xml:space="preserve">   popcorn    </w:t>
      </w:r>
      <w:r>
        <w:t xml:space="preserve">   sandwich    </w:t>
      </w:r>
      <w:r>
        <w:t xml:space="preserve">   sausage    </w:t>
      </w:r>
      <w:r>
        <w:t xml:space="preserve">   taco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2021-10-11T07:13:59Z</dcterms:created>
  <dcterms:modified xsi:type="dcterms:W3CDTF">2021-10-11T07:13:59Z</dcterms:modified>
</cp:coreProperties>
</file>