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 and drink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orange    </w:t>
      </w:r>
      <w:r>
        <w:t xml:space="preserve">   lettuce    </w:t>
      </w:r>
      <w:r>
        <w:t xml:space="preserve">   coleslaw    </w:t>
      </w:r>
      <w:r>
        <w:t xml:space="preserve">   pork ribs    </w:t>
      </w:r>
      <w:r>
        <w:t xml:space="preserve">   snapper    </w:t>
      </w:r>
      <w:r>
        <w:t xml:space="preserve">   crayfish    </w:t>
      </w:r>
      <w:r>
        <w:t xml:space="preserve">   cider    </w:t>
      </w:r>
      <w:r>
        <w:t xml:space="preserve">   ale    </w:t>
      </w:r>
      <w:r>
        <w:t xml:space="preserve">   sangria    </w:t>
      </w:r>
      <w:r>
        <w:t xml:space="preserve">   cocktail    </w:t>
      </w:r>
      <w:r>
        <w:t xml:space="preserve">   wine    </w:t>
      </w:r>
      <w:r>
        <w:t xml:space="preserve">   beer    </w:t>
      </w:r>
      <w:r>
        <w:t xml:space="preserve">   apple    </w:t>
      </w:r>
      <w:r>
        <w:t xml:space="preserve">   brussel sprout    </w:t>
      </w:r>
      <w:r>
        <w:t xml:space="preserve">   strawberry    </w:t>
      </w:r>
      <w:r>
        <w:t xml:space="preserve">   melon    </w:t>
      </w:r>
      <w:r>
        <w:t xml:space="preserve">   plum    </w:t>
      </w:r>
      <w:r>
        <w:t xml:space="preserve">   steak diane    </w:t>
      </w:r>
      <w:r>
        <w:t xml:space="preserve">   tomatoe    </w:t>
      </w:r>
      <w:r>
        <w:t xml:space="preserve">   cherry    </w:t>
      </w:r>
      <w:r>
        <w:t xml:space="preserve">   broccoli    </w:t>
      </w:r>
      <w:r>
        <w:t xml:space="preserve">   potatoe    </w:t>
      </w:r>
      <w:r>
        <w:t xml:space="preserve">   banana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drink</dc:title>
  <dcterms:created xsi:type="dcterms:W3CDTF">2021-10-11T07:15:27Z</dcterms:created>
  <dcterms:modified xsi:type="dcterms:W3CDTF">2021-10-11T07:15:27Z</dcterms:modified>
</cp:coreProperties>
</file>