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for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health    </w:t>
      </w:r>
      <w:r>
        <w:t xml:space="preserve">   fluoride    </w:t>
      </w:r>
      <w:r>
        <w:t xml:space="preserve">   fibre    </w:t>
      </w:r>
      <w:r>
        <w:t xml:space="preserve">   iron    </w:t>
      </w:r>
      <w:r>
        <w:t xml:space="preserve">   calcium    </w:t>
      </w:r>
      <w:r>
        <w:t xml:space="preserve">   kilojoules    </w:t>
      </w:r>
      <w:r>
        <w:t xml:space="preserve">   digestion    </w:t>
      </w:r>
      <w:r>
        <w:t xml:space="preserve">   carbohydrate    </w:t>
      </w:r>
      <w:r>
        <w:t xml:space="preserve">   diet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 energy</dc:title>
  <dcterms:created xsi:type="dcterms:W3CDTF">2021-10-11T07:17:37Z</dcterms:created>
  <dcterms:modified xsi:type="dcterms:W3CDTF">2021-10-11T07:17:37Z</dcterms:modified>
</cp:coreProperties>
</file>