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YOGURT    </w:t>
      </w:r>
      <w:r>
        <w:t xml:space="preserve">   VEGGIES    </w:t>
      </w:r>
      <w:r>
        <w:t xml:space="preserve">   TOMATOES    </w:t>
      </w:r>
      <w:r>
        <w:t xml:space="preserve">   TACO    </w:t>
      </w:r>
      <w:r>
        <w:t xml:space="preserve">   STRAWBERRY    </w:t>
      </w:r>
      <w:r>
        <w:t xml:space="preserve">   PROTEIN    </w:t>
      </w:r>
      <w:r>
        <w:t xml:space="preserve">   PEANUTS    </w:t>
      </w:r>
      <w:r>
        <w:t xml:space="preserve">   PASTA    </w:t>
      </w:r>
      <w:r>
        <w:t xml:space="preserve">   MILK    </w:t>
      </w:r>
      <w:r>
        <w:t xml:space="preserve">   GRAPES    </w:t>
      </w:r>
      <w:r>
        <w:t xml:space="preserve">   GRAINS    </w:t>
      </w:r>
      <w:r>
        <w:t xml:space="preserve">   FRUIT    </w:t>
      </w:r>
      <w:r>
        <w:t xml:space="preserve">   FOOD GROUPS    </w:t>
      </w:r>
      <w:r>
        <w:t xml:space="preserve">   FISH    </w:t>
      </w:r>
      <w:r>
        <w:t xml:space="preserve">   EGGS    </w:t>
      </w:r>
      <w:r>
        <w:t xml:space="preserve">   DAIRY    </w:t>
      </w:r>
      <w:r>
        <w:t xml:space="preserve">   CUCUMBER    </w:t>
      </w:r>
      <w:r>
        <w:t xml:space="preserve">   CORN    </w:t>
      </w:r>
      <w:r>
        <w:t xml:space="preserve">   CEREAL    </w:t>
      </w:r>
      <w:r>
        <w:t xml:space="preserve">   CARROT    </w:t>
      </w:r>
      <w:r>
        <w:t xml:space="preserve">   CAKE    </w:t>
      </w:r>
      <w:r>
        <w:t xml:space="preserve">   BREAD    </w:t>
      </w:r>
      <w:r>
        <w:t xml:space="preserve">   BERRIES    </w:t>
      </w:r>
      <w:r>
        <w:t xml:space="preserve">   BANANA    </w:t>
      </w:r>
      <w:r>
        <w:t xml:space="preserve">   APPLES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terms:created xsi:type="dcterms:W3CDTF">2021-10-11T07:17:05Z</dcterms:created>
  <dcterms:modified xsi:type="dcterms:W3CDTF">2021-10-11T07:17:05Z</dcterms:modified>
</cp:coreProperties>
</file>