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food handler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41 degrees to 140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should wash your hands before putting ___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cut large toasts and turkey into pieces no larger than 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cover, ____, and date dry foods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Oregon you have ___ hours to reheat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don't thaw food with ____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tiny worms that in fish and meats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 packages of jelly and candy can be reserved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Oregon you must have food cooled down to __ degrees in 2 hours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cool oils to ___ degrees before disposing of them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virus a person can have without knowing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when working you put back your 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liquids and foods that a sick person touches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sickness from eating food that was not safe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kill germs using heat of chemicals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reheat foods to ____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you need to heat food very quickly when it is being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_____ before you prepare food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disease from eating worms found in pork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form of bacteria found in dairy foods, poultry, and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scrape, wash, rinse, _____, air dry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food is contaminated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food that needs to be cooked to 165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illness caused by foods with many germs or unsafe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meat cannot be room temperature longer than 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after you eat you need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germ with only one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measurement of bleach per gallon of cold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found in meats that are raw of undercooked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____ should be kept away from foods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handler</dc:title>
  <dcterms:created xsi:type="dcterms:W3CDTF">2021-10-11T07:16:30Z</dcterms:created>
  <dcterms:modified xsi:type="dcterms:W3CDTF">2021-10-11T07:16:30Z</dcterms:modified>
</cp:coreProperties>
</file>