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practice is better than  a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tpye of food hazard that includes hair, fingernails and metal fragments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enviromental health officers  check that food premises are S____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can be chemical , phsyical or biological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reduce bacteria to an accetpable level, through heat or chemical methods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biological  food poisioning bacteria , found in  the gut of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transfer of bacteria from one place to another in food preparation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foods that are high risk from food poisioning bacteria , are said to be P_______ H__________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temprature D______, Z______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remove visiable dirt or grime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cant always smell, see or taste this in some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important to wash your _______ between jobs in the kitchen and in  the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world renound Food Safety System developed by NASA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to kill bacteria that can stand high tempratures , require 120 c to kill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</dc:title>
  <dcterms:created xsi:type="dcterms:W3CDTF">2021-10-11T07:16:41Z</dcterms:created>
  <dcterms:modified xsi:type="dcterms:W3CDTF">2021-10-11T07:16:41Z</dcterms:modified>
</cp:coreProperties>
</file>