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keeping yourself clean to avoid transferring harmful bacteria when handling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foodborne illness linked to pork and wild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occurs when microorganisms are transferred from one food or surface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prevention of illness through cleanliness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caaused by comtaminated food through a food handler's incorrect personal hygiene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method of stock rotation in which proiducts are shelved based on their use-by or expiration dates, so oldest products are used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moisture loss caused when food is improperly packaged or stored in the freezer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immediate removal of a product from store shelves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food that needs time and temperature controls in order to remain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chemicals come in contact with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range of temperatures where pathogens grow most rapidly.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path that food takes within the foodservice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posions produced by pathogens, plants, 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most deadly foodborne illness linked to swollen or dented cans, vacuum packed food, and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illness carried or transmitted to people by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means keeping food safe to eat by following proper food handling and cooking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Pathogen that may be found in dairy plant any grows at refrigerated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protected cells that develop into bacteria under the right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living creatures that are visible only through a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foodborne illness linked to undercooked pultry, and eggs, human intestinal tract, and dairy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</dc:title>
  <dcterms:created xsi:type="dcterms:W3CDTF">2021-10-11T07:17:32Z</dcterms:created>
  <dcterms:modified xsi:type="dcterms:W3CDTF">2021-10-11T07:17:32Z</dcterms:modified>
</cp:coreProperties>
</file>