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tech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heat sugar until it liquefies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uncooked pourable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outer, colored part of the peel of citrus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To cook food on a rack under or over direct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rub the interior surface of a cooking dish or pan with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brown the surface of meat by quick-cooking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cook by completely immersing food in hot fat.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rub foods against a serrated surface to produce shredded or fine 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combine light ingredients such as whipped cream or beaten egg whites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soak in a flavored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helps things rise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coat foods with glossy mixtures such as jellies or sauces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certian tempeture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To cut food into very small cubes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cook in bubbling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spoonful of soft food such as whipped cream or mashed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quickly cook small pieces of food over high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beat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coat foods such as salad with a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cook gently over very low heat in barely simmering liquid just to cover.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blend dough together with hands or in a mixer to form a pliable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To cook a large piece of meat or poultry uncovered with dry heat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tech</dc:title>
  <dcterms:created xsi:type="dcterms:W3CDTF">2021-10-11T07:17:07Z</dcterms:created>
  <dcterms:modified xsi:type="dcterms:W3CDTF">2021-10-11T07:17:07Z</dcterms:modified>
</cp:coreProperties>
</file>