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Weight and height to determine overweight or obesity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energy valie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Body needs to stay alive and carry on vital loose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that starves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Unborn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Fat and tissue that make up body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Diet that is popular for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loss of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Behavior that harms one physically or mentally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Eating habits and activities in order to eating amounts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Boold cannot contron blood sugar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Heart rate to increase for at least 20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repeated episodes of uncontrolled eating amounts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Inappropriate behaviors to prevent weight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person's heart rate and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 intense burst of burning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Antibodies in breast milk and it will protect the body from infection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1</dc:title>
  <dcterms:created xsi:type="dcterms:W3CDTF">2021-10-11T07:18:14Z</dcterms:created>
  <dcterms:modified xsi:type="dcterms:W3CDTF">2021-10-11T07:18:14Z</dcterms:modified>
</cp:coreProperties>
</file>