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 in 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maduros    </w:t>
      </w:r>
      <w:r>
        <w:t xml:space="preserve">   corn    </w:t>
      </w:r>
      <w:r>
        <w:t xml:space="preserve">   meat    </w:t>
      </w:r>
      <w:r>
        <w:t xml:space="preserve">   potato salad    </w:t>
      </w:r>
      <w:r>
        <w:t xml:space="preserve">   salami    </w:t>
      </w:r>
      <w:r>
        <w:t xml:space="preserve">   chicken    </w:t>
      </w:r>
      <w:r>
        <w:t xml:space="preserve">   beef    </w:t>
      </w:r>
      <w:r>
        <w:t xml:space="preserve">   beans    </w:t>
      </w:r>
      <w:r>
        <w:t xml:space="preserve">   rice    </w:t>
      </w:r>
      <w:r>
        <w:t xml:space="preserve">   casabe    </w:t>
      </w:r>
      <w:r>
        <w:t xml:space="preserve">   empanadas    </w:t>
      </w:r>
      <w:r>
        <w:t xml:space="preserve">   Flan    </w:t>
      </w:r>
      <w:r>
        <w:t xml:space="preserve">   Tostones    </w:t>
      </w:r>
      <w:r>
        <w:t xml:space="preserve">   Mangu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in dominican republic</dc:title>
  <dcterms:created xsi:type="dcterms:W3CDTF">2021-10-11T07:18:27Z</dcterms:created>
  <dcterms:modified xsi:type="dcterms:W3CDTF">2021-10-11T07:18:27Z</dcterms:modified>
</cp:coreProperties>
</file>