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football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football    </w:t>
      </w:r>
      <w:r>
        <w:t xml:space="preserve">   free kick    </w:t>
      </w:r>
      <w:r>
        <w:t xml:space="preserve">   penaty    </w:t>
      </w:r>
      <w:r>
        <w:t xml:space="preserve">   post    </w:t>
      </w:r>
      <w:r>
        <w:t xml:space="preserve">   Chester    </w:t>
      </w:r>
      <w:r>
        <w:t xml:space="preserve">   john magin    </w:t>
      </w:r>
      <w:r>
        <w:t xml:space="preserve">   arsenal    </w:t>
      </w:r>
      <w:r>
        <w:t xml:space="preserve">   Tottenham spears    </w:t>
      </w:r>
      <w:r>
        <w:t xml:space="preserve">   liverpool    </w:t>
      </w:r>
      <w:r>
        <w:t xml:space="preserve">   Manchester united    </w:t>
      </w:r>
      <w:r>
        <w:t xml:space="preserve">   Manchester city    </w:t>
      </w:r>
      <w:r>
        <w:t xml:space="preserve">   Aston viller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</dc:title>
  <dcterms:created xsi:type="dcterms:W3CDTF">2021-10-11T07:20:54Z</dcterms:created>
  <dcterms:modified xsi:type="dcterms:W3CDTF">2021-10-11T07:20:54Z</dcterms:modified>
</cp:coreProperties>
</file>