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football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DANCING    </w:t>
      </w:r>
      <w:r>
        <w:t xml:space="preserve">   PARTY    </w:t>
      </w:r>
      <w:r>
        <w:t xml:space="preserve">   MUSIC    </w:t>
      </w:r>
      <w:r>
        <w:t xml:space="preserve">   MASK    </w:t>
      </w:r>
      <w:r>
        <w:t xml:space="preserve">   PUMPKINS    </w:t>
      </w:r>
      <w:r>
        <w:t xml:space="preserve">   FOOD    </w:t>
      </w:r>
      <w:r>
        <w:t xml:space="preserve">   CANDY    </w:t>
      </w:r>
      <w:r>
        <w:t xml:space="preserve">   HALLOWEEN    </w:t>
      </w:r>
      <w:r>
        <w:t xml:space="preserve">   CLEATS    </w:t>
      </w:r>
      <w:r>
        <w:t xml:space="preserve">   PANTS    </w:t>
      </w:r>
      <w:r>
        <w:t xml:space="preserve">   JERSEY    </w:t>
      </w:r>
      <w:r>
        <w:t xml:space="preserve">   SHOULDER PADS    </w:t>
      </w:r>
      <w:r>
        <w:t xml:space="preserve">   HELMETS    </w:t>
      </w:r>
      <w:r>
        <w:t xml:space="preserve">   REFEREE    </w:t>
      </w:r>
      <w:r>
        <w:t xml:space="preserve">   PLAYOFFS    </w:t>
      </w:r>
      <w:r>
        <w:t xml:space="preserve">   WINNERS    </w:t>
      </w:r>
      <w:r>
        <w:t xml:space="preserve">   QUARTERBACK    </w:t>
      </w:r>
      <w:r>
        <w:t xml:space="preserve">   OFFENSE    </w:t>
      </w:r>
      <w:r>
        <w:t xml:space="preserve">   DEFENSE    </w:t>
      </w:r>
      <w:r>
        <w:t xml:space="preserve">   FIELD    </w:t>
      </w:r>
      <w:r>
        <w:t xml:space="preserve">   TEAM    </w:t>
      </w:r>
      <w:r>
        <w:t xml:space="preserve">   WHO FIRE IT UP    </w:t>
      </w:r>
      <w:r>
        <w:t xml:space="preserve">   RED AND BLACK    </w:t>
      </w:r>
      <w:r>
        <w:t xml:space="preserve">   SCORE BOARD    </w:t>
      </w:r>
      <w:r>
        <w:t xml:space="preserve">   PARENTS    </w:t>
      </w:r>
      <w:r>
        <w:t xml:space="preserve">   LIL COUGARS    </w:t>
      </w:r>
      <w:r>
        <w:t xml:space="preserve">   FANS    </w:t>
      </w:r>
      <w:r>
        <w:t xml:space="preserve">   POINTS    </w:t>
      </w:r>
      <w:r>
        <w:t xml:space="preserve">   TOUCHDOWN    </w:t>
      </w:r>
      <w:r>
        <w:t xml:space="preserve">   CHEERLEADERS    </w:t>
      </w:r>
      <w:r>
        <w:t xml:space="preserve">   COACH    </w:t>
      </w:r>
      <w:r>
        <w:t xml:space="preserve">   TACKLE    </w:t>
      </w:r>
      <w:r>
        <w:t xml:space="preserve">   FOOTBALLS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</dc:title>
  <dcterms:created xsi:type="dcterms:W3CDTF">2021-10-11T07:19:31Z</dcterms:created>
  <dcterms:modified xsi:type="dcterms:W3CDTF">2021-10-11T07:19:31Z</dcterms:modified>
</cp:coreProperties>
</file>