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jj watt    </w:t>
      </w:r>
      <w:r>
        <w:t xml:space="preserve">   aaron donald    </w:t>
      </w:r>
      <w:r>
        <w:t xml:space="preserve">   ndamukong suh    </w:t>
      </w:r>
      <w:r>
        <w:t xml:space="preserve">   malik jackson    </w:t>
      </w:r>
      <w:r>
        <w:t xml:space="preserve">   richard sherman    </w:t>
      </w:r>
      <w:r>
        <w:t xml:space="preserve">   patrick peterson    </w:t>
      </w:r>
      <w:r>
        <w:t xml:space="preserve">   chris harris jr    </w:t>
      </w:r>
      <w:r>
        <w:t xml:space="preserve">   von miller    </w:t>
      </w:r>
      <w:r>
        <w:t xml:space="preserve">   clay mathews    </w:t>
      </w:r>
      <w:r>
        <w:t xml:space="preserve">   demarcus ware    </w:t>
      </w:r>
      <w:r>
        <w:t xml:space="preserve">   george iloka    </w:t>
      </w:r>
      <w:r>
        <w:t xml:space="preserve">   eric weddle    </w:t>
      </w:r>
      <w:r>
        <w:t xml:space="preserve">   rob gronkowski    </w:t>
      </w:r>
      <w:r>
        <w:t xml:space="preserve">   marcel reece    </w:t>
      </w:r>
      <w:r>
        <w:t xml:space="preserve">   adrian peterson    </w:t>
      </w:r>
      <w:r>
        <w:t xml:space="preserve">   tom brady    </w:t>
      </w:r>
      <w:r>
        <w:t xml:space="preserve">   antonio brown    </w:t>
      </w:r>
      <w:r>
        <w:t xml:space="preserve">   aj green    </w:t>
      </w:r>
      <w:r>
        <w:t xml:space="preserve">   dez bryant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players</dc:title>
  <dcterms:created xsi:type="dcterms:W3CDTF">2021-10-11T07:19:24Z</dcterms:created>
  <dcterms:modified xsi:type="dcterms:W3CDTF">2021-10-11T07:19:24Z</dcterms:modified>
</cp:coreProperties>
</file>