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football team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crystal palace    </w:t>
      </w:r>
      <w:r>
        <w:t xml:space="preserve">   West Bromwich Albion    </w:t>
      </w:r>
      <w:r>
        <w:t xml:space="preserve">   watfort    </w:t>
      </w:r>
      <w:r>
        <w:t xml:space="preserve">   aston villa    </w:t>
      </w:r>
      <w:r>
        <w:t xml:space="preserve">   sunderland    </w:t>
      </w:r>
      <w:r>
        <w:t xml:space="preserve">   swansea    </w:t>
      </w:r>
      <w:r>
        <w:t xml:space="preserve">   newcastle united    </w:t>
      </w:r>
      <w:r>
        <w:t xml:space="preserve">   Norwich City    </w:t>
      </w:r>
      <w:r>
        <w:t xml:space="preserve">   Bournemouth    </w:t>
      </w:r>
      <w:r>
        <w:t xml:space="preserve">   Barcelona    </w:t>
      </w:r>
      <w:r>
        <w:t xml:space="preserve">   westham    </w:t>
      </w:r>
      <w:r>
        <w:t xml:space="preserve">   everton    </w:t>
      </w:r>
      <w:r>
        <w:t xml:space="preserve">   arsonal    </w:t>
      </w:r>
      <w:r>
        <w:t xml:space="preserve">   southhampton    </w:t>
      </w:r>
      <w:r>
        <w:t xml:space="preserve">   Leicester City    </w:t>
      </w:r>
      <w:r>
        <w:t xml:space="preserve">   stroke city    </w:t>
      </w:r>
      <w:r>
        <w:t xml:space="preserve">   manchester city    </w:t>
      </w:r>
      <w:r>
        <w:t xml:space="preserve">   manchester united    </w:t>
      </w:r>
      <w:r>
        <w:t xml:space="preserve">   Tottenham Hotspur    </w:t>
      </w:r>
      <w:r>
        <w:t xml:space="preserve">   liverpool    </w:t>
      </w:r>
      <w:r>
        <w:t xml:space="preserve">   chelsea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team</dc:title>
  <dcterms:created xsi:type="dcterms:W3CDTF">2021-10-11T07:19:42Z</dcterms:created>
  <dcterms:modified xsi:type="dcterms:W3CDTF">2021-10-11T07:19:42Z</dcterms:modified>
</cp:coreProperties>
</file>