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footy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demons    </w:t>
      </w:r>
      <w:r>
        <w:t xml:space="preserve">   eagles    </w:t>
      </w:r>
      <w:r>
        <w:t xml:space="preserve">   lions    </w:t>
      </w:r>
      <w:r>
        <w:t xml:space="preserve">   hawks    </w:t>
      </w:r>
      <w:r>
        <w:t xml:space="preserve">   saints    </w:t>
      </w:r>
      <w:r>
        <w:t xml:space="preserve">   kangaroos    </w:t>
      </w:r>
      <w:r>
        <w:t xml:space="preserve">   cats    </w:t>
      </w:r>
      <w:r>
        <w:t xml:space="preserve">   power    </w:t>
      </w:r>
      <w:r>
        <w:t xml:space="preserve">   suns    </w:t>
      </w:r>
      <w:r>
        <w:t xml:space="preserve">   swans    </w:t>
      </w:r>
      <w:r>
        <w:t xml:space="preserve">   crows    </w:t>
      </w:r>
      <w:r>
        <w:t xml:space="preserve">   dockers    </w:t>
      </w:r>
      <w:r>
        <w:t xml:space="preserve">   magpies    </w:t>
      </w:r>
      <w:r>
        <w:t xml:space="preserve">   western    </w:t>
      </w:r>
      <w:r>
        <w:t xml:space="preserve">   blues    </w:t>
      </w:r>
      <w:r>
        <w:t xml:space="preserve">   tigers    </w:t>
      </w:r>
      <w:r>
        <w:t xml:space="preserve">   bombers    </w:t>
      </w:r>
      <w:r>
        <w:t xml:space="preserve">   melbourne    </w:t>
      </w:r>
      <w:r>
        <w:t xml:space="preserve">   westcoast    </w:t>
      </w:r>
      <w:r>
        <w:t xml:space="preserve">   brisbane    </w:t>
      </w:r>
      <w:r>
        <w:t xml:space="preserve">   hawthorne    </w:t>
      </w:r>
      <w:r>
        <w:t xml:space="preserve">   northmelbourne    </w:t>
      </w:r>
      <w:r>
        <w:t xml:space="preserve">   gwsgiants    </w:t>
      </w:r>
      <w:r>
        <w:t xml:space="preserve">   portadelaide    </w:t>
      </w:r>
      <w:r>
        <w:t xml:space="preserve">   goldcoast    </w:t>
      </w:r>
      <w:r>
        <w:t xml:space="preserve">   sydney    </w:t>
      </w:r>
      <w:r>
        <w:t xml:space="preserve">   fremantle    </w:t>
      </w:r>
      <w:r>
        <w:t xml:space="preserve">   essendon    </w:t>
      </w:r>
      <w:r>
        <w:t xml:space="preserve">   bulldogs    </w:t>
      </w:r>
      <w:r>
        <w:t xml:space="preserve">   carlton    </w:t>
      </w:r>
      <w:r>
        <w:t xml:space="preserve">   richmond    </w:t>
      </w:r>
      <w:r>
        <w:t xml:space="preserve">   adelaide    </w:t>
      </w:r>
      <w:r>
        <w:t xml:space="preserve">   stkilda    </w:t>
      </w:r>
      <w:r>
        <w:t xml:space="preserve">   geelong    </w:t>
      </w:r>
      <w:r>
        <w:t xml:space="preserve">   collingwood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footy teams</dc:title>
  <dcterms:created xsi:type="dcterms:W3CDTF">2021-10-11T07:21:10Z</dcterms:created>
  <dcterms:modified xsi:type="dcterms:W3CDTF">2021-10-11T07:21:10Z</dcterms:modified>
</cp:coreProperties>
</file>