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 the lovely juani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 love you    </w:t>
      </w:r>
      <w:r>
        <w:t xml:space="preserve">   Elvis Presley    </w:t>
      </w:r>
      <w:r>
        <w:t xml:space="preserve">   Jane Austen    </w:t>
      </w:r>
      <w:r>
        <w:t xml:space="preserve">   Merry Christmas    </w:t>
      </w:r>
      <w:r>
        <w:t xml:space="preserve">   Love    </w:t>
      </w:r>
      <w:r>
        <w:t xml:space="preserve">   Faith    </w:t>
      </w:r>
      <w:r>
        <w:t xml:space="preserve">   Juani    </w:t>
      </w:r>
      <w:r>
        <w:t xml:space="preserve">   Wellington    </w:t>
      </w:r>
      <w:r>
        <w:t xml:space="preserve">   Glory    </w:t>
      </w:r>
      <w:r>
        <w:t xml:space="preserve">   Gifts    </w:t>
      </w:r>
      <w:r>
        <w:t xml:space="preserve">   God    </w:t>
      </w:r>
      <w:r>
        <w:t xml:space="preserve">   Christmas eve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lovely juani</dc:title>
  <dcterms:created xsi:type="dcterms:W3CDTF">2022-01-01T03:32:46Z</dcterms:created>
  <dcterms:modified xsi:type="dcterms:W3CDTF">2022-01-01T03:32:46Z</dcterms:modified>
</cp:coreProperties>
</file>