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Average Speed    </w:t>
      </w:r>
      <w:r>
        <w:t xml:space="preserve">   Attract    </w:t>
      </w:r>
      <w:r>
        <w:t xml:space="preserve">   Air Resistance    </w:t>
      </w:r>
      <w:r>
        <w:t xml:space="preserve">   Balanced Force    </w:t>
      </w:r>
      <w:r>
        <w:t xml:space="preserve">   Compound Machine    </w:t>
      </w:r>
      <w:r>
        <w:t xml:space="preserve">   Control    </w:t>
      </w:r>
      <w:r>
        <w:t xml:space="preserve">   Dependent Variable    </w:t>
      </w:r>
      <w:r>
        <w:t xml:space="preserve">   Force    </w:t>
      </w:r>
      <w:r>
        <w:t xml:space="preserve">   Friction    </w:t>
      </w:r>
      <w:r>
        <w:t xml:space="preserve">   Incline Plane    </w:t>
      </w:r>
      <w:r>
        <w:t xml:space="preserve">   Independent Variable    </w:t>
      </w:r>
      <w:r>
        <w:t xml:space="preserve">   Inertia    </w:t>
      </w:r>
      <w:r>
        <w:t xml:space="preserve">   Lever    </w:t>
      </w:r>
      <w:r>
        <w:t xml:space="preserve">   Machine    </w:t>
      </w:r>
      <w:r>
        <w:t xml:space="preserve">   Mechanical Advantage    </w:t>
      </w:r>
      <w:r>
        <w:t xml:space="preserve">   Momentum    </w:t>
      </w:r>
      <w:r>
        <w:t xml:space="preserve">   Motion    </w:t>
      </w:r>
      <w:r>
        <w:t xml:space="preserve">   Net Force    </w:t>
      </w:r>
      <w:r>
        <w:t xml:space="preserve">   Newton’s 1st Law of Motion    </w:t>
      </w:r>
      <w:r>
        <w:t xml:space="preserve">   Newton’s 2nd Law of Motion    </w:t>
      </w:r>
      <w:r>
        <w:t xml:space="preserve">   Newton’s 3rd Law of Motion    </w:t>
      </w:r>
      <w:r>
        <w:t xml:space="preserve">   Pulley    </w:t>
      </w:r>
      <w:r>
        <w:t xml:space="preserve">   Reference Point    </w:t>
      </w:r>
      <w:r>
        <w:t xml:space="preserve">   Repel    </w:t>
      </w:r>
      <w:r>
        <w:t xml:space="preserve">   Screw    </w:t>
      </w:r>
      <w:r>
        <w:t xml:space="preserve">   Speed    </w:t>
      </w:r>
      <w:r>
        <w:t xml:space="preserve">   Unbalanced Force    </w:t>
      </w:r>
      <w:r>
        <w:t xml:space="preserve">   Wedge    </w:t>
      </w:r>
      <w:r>
        <w:t xml:space="preserve">   Wheel &amp; Axle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</dc:title>
  <dcterms:created xsi:type="dcterms:W3CDTF">2021-10-11T07:22:38Z</dcterms:created>
  <dcterms:modified xsi:type="dcterms:W3CDTF">2021-10-11T07:22:38Z</dcterms:modified>
</cp:coreProperties>
</file>