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ROLLING FRICTION    </w:t>
      </w:r>
      <w:r>
        <w:t xml:space="preserve">   NET FORCE    </w:t>
      </w:r>
      <w:r>
        <w:t xml:space="preserve">   GRAVITY    </w:t>
      </w:r>
      <w:r>
        <w:t xml:space="preserve">   FRICTION    </w:t>
      </w:r>
      <w:r>
        <w:t xml:space="preserve">   FORCE    </w:t>
      </w:r>
      <w:r>
        <w:t xml:space="preserve">   FLUID FRICTION    </w:t>
      </w:r>
      <w:r>
        <w:t xml:space="preserve">   BALANCED FORCES    </w:t>
      </w:r>
      <w:r>
        <w:t xml:space="preserve">   G A I V M O E Y H B B L T Y A A S U V K    </w:t>
      </w:r>
      <w:r>
        <w:t xml:space="preserve">   K V A S N I I K K V R Z G Z H L T K G P    </w:t>
      </w:r>
      <w:r>
        <w:t xml:space="preserve">   W F S M I I A S G V Y S Y U E E A T I A    </w:t>
      </w:r>
      <w:r>
        <w:t xml:space="preserve">   Y J M B T X G T V I G G B X E W T K J I    </w:t>
      </w:r>
      <w:r>
        <w:t xml:space="preserve">   U R O L L I N G F R I C T I O N I H O B    </w:t>
      </w:r>
      <w:r>
        <w:t xml:space="preserve">   E N M X I C C R F C I S E C Z N C B P Z    </w:t>
      </w:r>
      <w:r>
        <w:t xml:space="preserve">   P C B R T W W D P O X B A W Q O F F X V    </w:t>
      </w:r>
      <w:r>
        <w:t xml:space="preserve">   D D R A J S U E U T Z F D C Z I R F B Z    </w:t>
      </w:r>
      <w:r>
        <w:t xml:space="preserve">   E F P O L L L W I K P K Z M P T I L E K    </w:t>
      </w:r>
      <w:r>
        <w:t xml:space="preserve">   F O C Y F A A K Y G F Z L M B C C U O R    </w:t>
      </w:r>
      <w:r>
        <w:t xml:space="preserve">   N R V F Y G N W U O H J U L O I T I B D    </w:t>
      </w:r>
      <w:r>
        <w:t xml:space="preserve">   K S I S T N E C R O F T E N S R I D A Y    </w:t>
      </w:r>
      <w:r>
        <w:t xml:space="preserve">   Y S E C R O F D E C N A L A B F O F F U    </w:t>
      </w:r>
      <w:r>
        <w:t xml:space="preserve">   K T M Y T H Z Z B D L I X V S G N R Z O    </w:t>
      </w:r>
      <w:r>
        <w:t xml:space="preserve">   Y X I G T I C F N F F M K Y L N V I M R    </w:t>
      </w:r>
      <w:r>
        <w:t xml:space="preserve">   M D V V H I O E E I M O Z Q S I C C Y N    </w:t>
      </w:r>
      <w:r>
        <w:t xml:space="preserve">   C A S E A M F N W F E D R T N D R T Q G    </w:t>
      </w:r>
      <w:r>
        <w:t xml:space="preserve">   W I S Y B R K B T X J J T C E I N I E V    </w:t>
      </w:r>
      <w:r>
        <w:t xml:space="preserve">   Y O U S M Q G G O O T N N H E L H O D D    </w:t>
      </w:r>
      <w:r>
        <w:t xml:space="preserve">   M A Y T H E F O N R C E B E W S I N T 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terms:created xsi:type="dcterms:W3CDTF">2021-10-11T07:23:18Z</dcterms:created>
  <dcterms:modified xsi:type="dcterms:W3CDTF">2021-10-11T07:23:18Z</dcterms:modified>
</cp:coreProperties>
</file>