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forces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rate at which velocity changes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quantity that has both size and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resistance of an object to a change in speed or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speed in a specific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of a place or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force that objects exert on each other because of their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measure of the distance something moves in a given amount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overall force acting on an object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reference point a location to which you compare other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upward force on objects in a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that resists the motion between 2 surfaces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measurement of two positions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 in position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push or pull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</dc:title>
  <dcterms:created xsi:type="dcterms:W3CDTF">2021-10-11T07:22:25Z</dcterms:created>
  <dcterms:modified xsi:type="dcterms:W3CDTF">2021-10-11T07:22:25Z</dcterms:modified>
</cp:coreProperties>
</file>