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forgiveness</w:t>
      </w:r>
    </w:p>
    <w:p>
      <w:pPr>
        <w:pStyle w:val="Questions"/>
      </w:pPr>
      <w:r>
        <w:t xml:space="preserve">1. EHIGRH REOWP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FPSLWHLEIO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ONRSPOS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RSEDNERRU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SILSNIWLENG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EEDRSI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NYTOHSE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PNEDMDNIEO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SOLSESPESWRNE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TNECPAEI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REECEVESNARP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APRRYE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TEINDAOIMT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BEEPHSMRIM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RSIVECE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ARIHGNS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NSEITEYR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NWNAIKGEA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ELTNEOARC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FSEIESNORVG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EMIMMNCTOT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ONMSCIOSAP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CNOIEISD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ILPSDECNII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FAHTI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DUTATRGIE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TLYHIUIM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OMESRER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NGIRIETYT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ESAGSEM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MDFREOE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ESNSESFLSSLE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33. SEOSBLEIRNP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ARCNTEOLE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35. ROUEPVITDC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forgiveness</dc:title>
  <dcterms:created xsi:type="dcterms:W3CDTF">2021-10-11T07:25:35Z</dcterms:created>
  <dcterms:modified xsi:type="dcterms:W3CDTF">2021-10-11T07:25:35Z</dcterms:modified>
</cp:coreProperties>
</file>