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forms of the prefixes ob and sub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object    </w:t>
      </w:r>
      <w:r>
        <w:t xml:space="preserve">   observe    </w:t>
      </w:r>
      <w:r>
        <w:t xml:space="preserve">   oppose    </w:t>
      </w:r>
      <w:r>
        <w:t xml:space="preserve">   suburban    </w:t>
      </w:r>
      <w:r>
        <w:t xml:space="preserve">   submarine    </w:t>
      </w:r>
      <w:r>
        <w:t xml:space="preserve">   official    </w:t>
      </w:r>
      <w:r>
        <w:t xml:space="preserve">   occasion    </w:t>
      </w:r>
      <w:r>
        <w:t xml:space="preserve">   sufficient    </w:t>
      </w:r>
      <w:r>
        <w:t xml:space="preserve">   successful    </w:t>
      </w:r>
      <w:r>
        <w:t xml:space="preserve">   supplies    </w:t>
      </w:r>
      <w:r>
        <w:t xml:space="preserve">   subtraction    </w:t>
      </w:r>
      <w:r>
        <w:t xml:space="preserve">   suppose    </w:t>
      </w:r>
      <w:r>
        <w:t xml:space="preserve">   occupy    </w:t>
      </w:r>
      <w:r>
        <w:t xml:space="preserve">   obtain    </w:t>
      </w:r>
      <w:r>
        <w:t xml:space="preserve">   obstruct    </w:t>
      </w:r>
      <w:r>
        <w:t xml:space="preserve">   substitute    </w:t>
      </w:r>
      <w:r>
        <w:t xml:space="preserve">   offered    </w:t>
      </w:r>
      <w:r>
        <w:t xml:space="preserve">   suggestion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of the prefixes ob and sub</dc:title>
  <dcterms:created xsi:type="dcterms:W3CDTF">2021-10-11T07:24:34Z</dcterms:created>
  <dcterms:modified xsi:type="dcterms:W3CDTF">2021-10-11T07:24:34Z</dcterms:modified>
</cp:coreProperties>
</file>