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fortnite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ammo    </w:t>
      </w:r>
      <w:r>
        <w:t xml:space="preserve">   animal bones    </w:t>
      </w:r>
      <w:r>
        <w:t xml:space="preserve">   assault rifle    </w:t>
      </w:r>
      <w:r>
        <w:t xml:space="preserve">   bandages    </w:t>
      </w:r>
      <w:r>
        <w:t xml:space="preserve">   battle lab    </w:t>
      </w:r>
      <w:r>
        <w:t xml:space="preserve">   bullets    </w:t>
      </w:r>
      <w:r>
        <w:t xml:space="preserve">   campfire    </w:t>
      </w:r>
      <w:r>
        <w:t xml:space="preserve">   creative    </w:t>
      </w:r>
      <w:r>
        <w:t xml:space="preserve">   drum gun    </w:t>
      </w:r>
      <w:r>
        <w:t xml:space="preserve">   emote    </w:t>
      </w:r>
      <w:r>
        <w:t xml:space="preserve">   firefly jar    </w:t>
      </w:r>
      <w:r>
        <w:t xml:space="preserve">   fishing rod    </w:t>
      </w:r>
      <w:r>
        <w:t xml:space="preserve">   flopper    </w:t>
      </w:r>
      <w:r>
        <w:t xml:space="preserve">   gold    </w:t>
      </w:r>
      <w:r>
        <w:t xml:space="preserve">   grenade launcher    </w:t>
      </w:r>
      <w:r>
        <w:t xml:space="preserve">   grenades    </w:t>
      </w:r>
      <w:r>
        <w:t xml:space="preserve">   harpoon gun    </w:t>
      </w:r>
      <w:r>
        <w:t xml:space="preserve">   materials    </w:t>
      </w:r>
      <w:r>
        <w:t xml:space="preserve">   mechanical parts    </w:t>
      </w:r>
      <w:r>
        <w:t xml:space="preserve">   medkit    </w:t>
      </w:r>
      <w:r>
        <w:t xml:space="preserve">   metal    </w:t>
      </w:r>
      <w:r>
        <w:t xml:space="preserve">   pickaxe    </w:t>
      </w:r>
      <w:r>
        <w:t xml:space="preserve">   primal weapons    </w:t>
      </w:r>
      <w:r>
        <w:t xml:space="preserve">   pump shotgun    </w:t>
      </w:r>
      <w:r>
        <w:t xml:space="preserve">   reboot card    </w:t>
      </w:r>
      <w:r>
        <w:t xml:space="preserve">   reboot van    </w:t>
      </w:r>
      <w:r>
        <w:t xml:space="preserve">   rocket launcher    </w:t>
      </w:r>
      <w:r>
        <w:t xml:space="preserve">   shield potions    </w:t>
      </w:r>
      <w:r>
        <w:t xml:space="preserve">   shockwaves    </w:t>
      </w:r>
      <w:r>
        <w:t xml:space="preserve">   shotgun shells    </w:t>
      </w:r>
      <w:r>
        <w:t xml:space="preserve">   slurp fish    </w:t>
      </w:r>
      <w:r>
        <w:t xml:space="preserve">   stink sac    </w:t>
      </w:r>
      <w:r>
        <w:t xml:space="preserve">   stone    </w:t>
      </w:r>
      <w:r>
        <w:t xml:space="preserve">   team rumble    </w:t>
      </w:r>
      <w:r>
        <w:t xml:space="preserve">   vehicles    </w:t>
      </w:r>
      <w:r>
        <w:t xml:space="preserve">   victory royale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fortnite</dc:title>
  <dcterms:created xsi:type="dcterms:W3CDTF">2021-10-11T07:27:12Z</dcterms:created>
  <dcterms:modified xsi:type="dcterms:W3CDTF">2021-10-11T07:27:12Z</dcterms:modified>
</cp:coreProperties>
</file>