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moisty    </w:t>
      </w:r>
      <w:r>
        <w:t xml:space="preserve">   dr lupo    </w:t>
      </w:r>
      <w:r>
        <w:t xml:space="preserve">   burst    </w:t>
      </w:r>
      <w:r>
        <w:t xml:space="preserve">   slurp    </w:t>
      </w:r>
      <w:r>
        <w:t xml:space="preserve">   myth    </w:t>
      </w:r>
      <w:r>
        <w:t xml:space="preserve">   ninja    </w:t>
      </w:r>
      <w:r>
        <w:t xml:space="preserve">   dakotaz    </w:t>
      </w:r>
      <w:r>
        <w:t xml:space="preserve">   big shield    </w:t>
      </w:r>
      <w:r>
        <w:t xml:space="preserve">   chug jug    </w:t>
      </w:r>
      <w:r>
        <w:t xml:space="preserve">   brother    </w:t>
      </w:r>
      <w:r>
        <w:t xml:space="preserve">   this game dodo    </w:t>
      </w:r>
      <w:r>
        <w:t xml:space="preserve">   what do you mean    </w:t>
      </w:r>
      <w:r>
        <w:t xml:space="preserve">   save the world    </w:t>
      </w:r>
      <w:r>
        <w:t xml:space="preserve">   victory royale    </w:t>
      </w:r>
      <w:r>
        <w:t xml:space="preserve">   tac smg    </w:t>
      </w:r>
      <w:r>
        <w:t xml:space="preserve">   risky reels    </w:t>
      </w:r>
      <w:r>
        <w:t xml:space="preserve">   tomato ton    </w:t>
      </w:r>
      <w:r>
        <w:t xml:space="preserve">   fatal    </w:t>
      </w:r>
      <w:r>
        <w:t xml:space="preserve">   anarchy    </w:t>
      </w:r>
      <w:r>
        <w:t xml:space="preserve">   junk    </w:t>
      </w:r>
      <w:r>
        <w:t xml:space="preserve">   haunted    </w:t>
      </w:r>
      <w:r>
        <w:t xml:space="preserve">   greasy    </w:t>
      </w:r>
      <w:r>
        <w:t xml:space="preserve">   salty    </w:t>
      </w:r>
      <w:r>
        <w:t xml:space="preserve">   tilted    </w:t>
      </w:r>
      <w:r>
        <w:t xml:space="preserve">   tomato head    </w:t>
      </w:r>
      <w:r>
        <w:t xml:space="preserve">   john wick    </w:t>
      </w:r>
      <w:r>
        <w:t xml:space="preserve">   omega    </w:t>
      </w:r>
      <w:r>
        <w:t xml:space="preserve">   launch pad    </w:t>
      </w:r>
      <w:r>
        <w:t xml:space="preserve">   minis    </w:t>
      </w:r>
      <w:r>
        <w:t xml:space="preserve">   assualt rifle    </w:t>
      </w:r>
      <w:r>
        <w:t xml:space="preserve">   pump    </w:t>
      </w:r>
      <w:r>
        <w:t xml:space="preserve">   tactical shotgun    </w:t>
      </w:r>
      <w:r>
        <w:t xml:space="preserve">   scar    </w:t>
      </w:r>
      <w:r>
        <w:t xml:space="preserve">   semi auto    </w:t>
      </w:r>
      <w:r>
        <w:t xml:space="preserve">   bolt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</dc:title>
  <dcterms:created xsi:type="dcterms:W3CDTF">2021-10-11T07:25:17Z</dcterms:created>
  <dcterms:modified xsi:type="dcterms:W3CDTF">2021-10-11T07:25:17Z</dcterms:modified>
</cp:coreProperties>
</file>