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fortnite dance emotes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Untamed groove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Never stop wigglin'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Express your shuffle on the battle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Heat up the dance floor.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heaping helping of happiness!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default dance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Get hyped.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from beyond the Rave!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Saviour the "W"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Who's your best mate?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It's also a great exercise 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get the luau started!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Bust a Move.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Don't skip leg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Swipe it over and over again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fortnite dance emotes</dc:title>
  <dcterms:created xsi:type="dcterms:W3CDTF">2021-10-11T07:25:50Z</dcterms:created>
  <dcterms:modified xsi:type="dcterms:W3CDTF">2021-10-11T07:25:50Z</dcterms:modified>
</cp:coreProperties>
</file>