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fossils and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 coating of carbon on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preserved remains with no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naturally preserved remains imprints or traces of past tife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parts are first dissolved and then replaced by minerals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scientist who study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carrying dissolved minerals, seeps into the empty mold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of fossilization in which mineral deposits form internal casts of organisms. Carried by water, these minerals fill the spaces within organic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 breaking down of dead organisms by fungi bacteria insects and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hallow area shape of the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 evidence of activities of the organism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 and evolution</dc:title>
  <dcterms:created xsi:type="dcterms:W3CDTF">2021-10-11T07:26:16Z</dcterms:created>
  <dcterms:modified xsi:type="dcterms:W3CDTF">2021-10-11T07:26:16Z</dcterms:modified>
</cp:coreProperties>
</file>