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français 3, unité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Les ___________sont les insectes pénibles qui volent.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fait beau mais je ne peux pas aller en dehors.  Je dois rester à l'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 _____________ à Perrysburg, il y a un marché le jeudi en été!  C'est amusant!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 y a de beaux ___________ blancs dans le ciel!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Les __________sont les petits insectes qui aime manger les aliments sucrés.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 j'aime me promener dans les montagnes, je peux faire de la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Où j'habite, c'est mon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Quand tu fais de la randonnée, il est très amusant de suivre les ____________.  J'en ai trouvé un qui m'a mené au lac!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à la plage, je peux trouver beaucoup de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Où le maire a son bureau dans une ville française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À Oak Openings, à Tolédo, je peux faire du ski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Aux Alpes, je peux faire du ski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 y a beaucoup d' ________________dans le centre-ville de Perrysburg qui sont historiques.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J'ai les pieds sur la _______________ !  Je ne vole pas!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Madame a "jury duty."  Donc elle doit aller au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Tour Sears à Chicago est un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Fête "Roche de Boeuf" à Waterville est nommé pour un grand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Nous somme en classe, mais nous préférerions être ________à la plage et sous le soleil!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 je veux manger du poisson frais, je peux aller au lac et faire de la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y a une colline près de l'école élémentaire de Fort Meigs où on peut faire de la ________quand il neige!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y a des oiseaux qui volent dans le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Perrysburg est dans le ____________de Tolédo.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 peux regarder un film au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3, unité 2</dc:title>
  <dcterms:created xsi:type="dcterms:W3CDTF">2021-10-11T07:28:45Z</dcterms:created>
  <dcterms:modified xsi:type="dcterms:W3CDTF">2021-10-11T07:28:45Z</dcterms:modified>
</cp:coreProperties>
</file>