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frankenstein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moritz    </w:t>
      </w:r>
      <w:r>
        <w:t xml:space="preserve">   safie    </w:t>
      </w:r>
      <w:r>
        <w:t xml:space="preserve">   delacys    </w:t>
      </w:r>
      <w:r>
        <w:t xml:space="preserve">   elizabeth    </w:t>
      </w:r>
      <w:r>
        <w:t xml:space="preserve">   creation    </w:t>
      </w:r>
      <w:r>
        <w:t xml:space="preserve">   justien    </w:t>
      </w:r>
      <w:r>
        <w:t xml:space="preserve">   william    </w:t>
      </w:r>
      <w:r>
        <w:t xml:space="preserve">   felix    </w:t>
      </w:r>
      <w:r>
        <w:t xml:space="preserve">   henry    </w:t>
      </w:r>
      <w:r>
        <w:t xml:space="preserve">   clerval    </w:t>
      </w:r>
      <w:r>
        <w:t xml:space="preserve">   frankenstein    </w:t>
      </w:r>
      <w:r>
        <w:t xml:space="preserve">   agatha    </w:t>
      </w:r>
      <w:r>
        <w:t xml:space="preserve">   alphonse    </w:t>
      </w:r>
      <w:r>
        <w:t xml:space="preserve">   victor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frankenstein word search </dc:title>
  <dcterms:created xsi:type="dcterms:W3CDTF">2021-10-11T07:28:15Z</dcterms:created>
  <dcterms:modified xsi:type="dcterms:W3CDTF">2021-10-11T07:28:15Z</dcterms:modified>
</cp:coreProperties>
</file>