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King Arthur's magical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loretta and iggy live in the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Friend of Max's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King that was once a wimpy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Mighty part of Freak the Mighty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object of the treasure hunt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sends max and freak to the  principals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freak calls tony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max's grandmother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freak gives max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freak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Freak the Mighty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built the down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heroic biker babe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boss of the panheads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2021-10-11T07:29:11Z</dcterms:created>
  <dcterms:modified xsi:type="dcterms:W3CDTF">2021-10-11T07:29:11Z</dcterms:modified>
</cp:coreProperties>
</file>