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freak the mighty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joule    </w:t>
      </w:r>
      <w:r>
        <w:t xml:space="preserve">   idea    </w:t>
      </w:r>
      <w:r>
        <w:t xml:space="preserve">   history    </w:t>
      </w:r>
      <w:r>
        <w:t xml:space="preserve">   grim    </w:t>
      </w:r>
      <w:r>
        <w:t xml:space="preserve">   food    </w:t>
      </w:r>
      <w:r>
        <w:t xml:space="preserve">   excalibur    </w:t>
      </w:r>
      <w:r>
        <w:t xml:space="preserve">   dyen    </w:t>
      </w:r>
      <w:r>
        <w:t xml:space="preserve">   critter    </w:t>
      </w:r>
      <w:r>
        <w:t xml:space="preserve">   bloviate    </w:t>
      </w:r>
      <w:r>
        <w:t xml:space="preserve">   abacus    </w:t>
      </w:r>
      <w:r>
        <w:t xml:space="preserve">   zed    </w:t>
      </w:r>
      <w:r>
        <w:t xml:space="preserve">   writing    </w:t>
      </w:r>
      <w:r>
        <w:t xml:space="preserve">   vamoose    </w:t>
      </w:r>
      <w:r>
        <w:t xml:space="preserve">   ufology    </w:t>
      </w:r>
      <w:r>
        <w:t xml:space="preserve">   telemetry    </w:t>
      </w:r>
      <w:r>
        <w:t xml:space="preserve">   sauropod    </w:t>
      </w:r>
      <w:r>
        <w:t xml:space="preserve">   reading    </w:t>
      </w:r>
      <w:r>
        <w:t xml:space="preserve">   quadrillion    </w:t>
      </w:r>
      <w:r>
        <w:t xml:space="preserve">   percivale    </w:t>
      </w:r>
      <w:r>
        <w:t xml:space="preserve">   obfuscate    </w:t>
      </w:r>
      <w:r>
        <w:t xml:space="preserve">   nanosecond    </w:t>
      </w:r>
      <w:r>
        <w:t xml:space="preserve">   magnesium    </w:t>
      </w:r>
      <w:r>
        <w:t xml:space="preserve">   lacrimation    </w:t>
      </w:r>
      <w:r>
        <w:t xml:space="preserve">   kevin    </w:t>
      </w:r>
      <w:r>
        <w:t xml:space="preserve">   jabbawocky    </w:t>
      </w:r>
      <w:r>
        <w:t xml:space="preserve">   iapetus    </w:t>
      </w:r>
      <w:r>
        <w:t xml:space="preserve">   haberdasher    </w:t>
      </w:r>
      <w:r>
        <w:t xml:space="preserve">   galahab    </w:t>
      </w:r>
      <w:r>
        <w:t xml:space="preserve">   folderol    </w:t>
      </w:r>
      <w:r>
        <w:t xml:space="preserve">   edification    </w:t>
      </w:r>
      <w:r>
        <w:t xml:space="preserve">   dictionary    </w:t>
      </w:r>
      <w:r>
        <w:t xml:space="preserve">   cigarette    </w:t>
      </w:r>
      <w:r>
        <w:t xml:space="preserve">   big life    </w:t>
      </w:r>
      <w:r>
        <w:t xml:space="preserve">   aargh    </w:t>
      </w:r>
      <w:r>
        <w:t xml:space="preserve">   zag    </w:t>
      </w:r>
      <w:r>
        <w:t xml:space="preserve">   yonder    </w:t>
      </w:r>
      <w:r>
        <w:t xml:space="preserve">   xyloid    </w:t>
      </w:r>
      <w:r>
        <w:t xml:space="preserve">   watt    </w:t>
      </w:r>
      <w:r>
        <w:t xml:space="preserve">   vegan    </w:t>
      </w:r>
      <w:r>
        <w:t xml:space="preserve">   unicorn    </w:t>
      </w:r>
      <w:r>
        <w:t xml:space="preserve">   television    </w:t>
      </w:r>
      <w:r>
        <w:t xml:space="preserve">   spastic    </w:t>
      </w:r>
      <w:r>
        <w:t xml:space="preserve">   `round table    </w:t>
      </w:r>
      <w:r>
        <w:t xml:space="preserve">   quest    </w:t>
      </w:r>
      <w:r>
        <w:t xml:space="preserve">   physics    </w:t>
      </w:r>
      <w:r>
        <w:t xml:space="preserve">   odoriferous    </w:t>
      </w:r>
      <w:r>
        <w:t xml:space="preserve">   nonillion    </w:t>
      </w:r>
      <w:r>
        <w:t xml:space="preserve">   massives    </w:t>
      </w:r>
      <w:r>
        <w:t xml:space="preserve">   lagoon    </w:t>
      </w:r>
      <w:r>
        <w:t xml:space="preserve">   kazoo    </w:t>
      </w:r>
      <w:r>
        <w:t xml:space="preserve">   jillion    </w:t>
      </w:r>
      <w:r>
        <w:t xml:space="preserve">   icarus    </w:t>
      </w:r>
      <w:r>
        <w:t xml:space="preserve">   hammerhead    </w:t>
      </w:r>
      <w:r>
        <w:t xml:space="preserve">   goon    </w:t>
      </w:r>
      <w:r>
        <w:t xml:space="preserve">   fealty    </w:t>
      </w:r>
      <w:r>
        <w:t xml:space="preserve">   erg    </w:t>
      </w:r>
      <w:r>
        <w:t xml:space="preserve">   demeanor    </w:t>
      </w:r>
      <w:r>
        <w:t xml:space="preserve">   camouflage    </w:t>
      </w:r>
      <w:r>
        <w:t xml:space="preserve">   bionic    </w:t>
      </w:r>
      <w:r>
        <w:t xml:space="preserve">   aardvark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 the mighty</dc:title>
  <dcterms:created xsi:type="dcterms:W3CDTF">2021-10-11T07:28:59Z</dcterms:created>
  <dcterms:modified xsi:type="dcterms:W3CDTF">2021-10-11T07:28:59Z</dcterms:modified>
</cp:coreProperties>
</file>