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freaks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education that tastes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hot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max`s handwriting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falling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loyalty with an "F"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horizontal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covered with dandruff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joke made by a jock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nervous cockroach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sneaker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 of this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a stupid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amusingly athletic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max and kevin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sweet lady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excellent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millions and millions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whatever you want more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freaks dictionary</dc:title>
  <dcterms:created xsi:type="dcterms:W3CDTF">2021-10-11T07:29:57Z</dcterms:created>
  <dcterms:modified xsi:type="dcterms:W3CDTF">2021-10-11T07:29:57Z</dcterms:modified>
</cp:coreProperties>
</file>