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frederick douglass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plantation    </w:t>
      </w:r>
      <w:r>
        <w:t xml:space="preserve">   newyork    </w:t>
      </w:r>
      <w:r>
        <w:t xml:space="preserve">   freedom    </w:t>
      </w:r>
      <w:r>
        <w:t xml:space="preserve">   mrhamilton    </w:t>
      </w:r>
      <w:r>
        <w:t xml:space="preserve">   mrhopkins    </w:t>
      </w:r>
      <w:r>
        <w:t xml:space="preserve">   slaveholder    </w:t>
      </w:r>
      <w:r>
        <w:t xml:space="preserve">   whipping    </w:t>
      </w:r>
      <w:r>
        <w:t xml:space="preserve">   free    </w:t>
      </w:r>
      <w:r>
        <w:t xml:space="preserve">   master    </w:t>
      </w:r>
      <w:r>
        <w:t xml:space="preserve">   harriet bailey    </w:t>
      </w:r>
      <w:r>
        <w:t xml:space="preserve">   baltimore    </w:t>
      </w:r>
      <w:r>
        <w:t xml:space="preserve">   colonel lioyd    </w:t>
      </w:r>
      <w:r>
        <w:t xml:space="preserve">   great house farm    </w:t>
      </w:r>
      <w:r>
        <w:t xml:space="preserve">   sophia auld    </w:t>
      </w:r>
      <w:r>
        <w:t xml:space="preserve">   mrcovey    </w:t>
      </w:r>
      <w:r>
        <w:t xml:space="preserve">   bailey    </w:t>
      </w:r>
      <w:r>
        <w:t xml:space="preserve">   douglass    </w:t>
      </w:r>
      <w:r>
        <w:t xml:space="preserve">   frederick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douglass word search</dc:title>
  <dcterms:created xsi:type="dcterms:W3CDTF">2021-10-11T07:30:33Z</dcterms:created>
  <dcterms:modified xsi:type="dcterms:W3CDTF">2021-10-11T07:30:33Z</dcterms:modified>
</cp:coreProperties>
</file>