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freedom writers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horrible    </w:t>
      </w:r>
      <w:r>
        <w:t xml:space="preserve">   community    </w:t>
      </w:r>
      <w:r>
        <w:t xml:space="preserve">   issue    </w:t>
      </w:r>
      <w:r>
        <w:t xml:space="preserve">   scared    </w:t>
      </w:r>
      <w:r>
        <w:t xml:space="preserve">   tired    </w:t>
      </w:r>
      <w:r>
        <w:t xml:space="preserve">   homeless    </w:t>
      </w:r>
      <w:r>
        <w:t xml:space="preserve">   knife    </w:t>
      </w:r>
      <w:r>
        <w:t xml:space="preserve">   luxurie    </w:t>
      </w:r>
      <w:r>
        <w:t xml:space="preserve">   latino's    </w:t>
      </w:r>
      <w:r>
        <w:t xml:space="preserve">   asians    </w:t>
      </w:r>
      <w:r>
        <w:t xml:space="preserve">   blacks    </w:t>
      </w:r>
      <w:r>
        <w:t xml:space="preserve">   whites    </w:t>
      </w:r>
      <w:r>
        <w:t xml:space="preserve">   jail    </w:t>
      </w:r>
      <w:r>
        <w:t xml:space="preserve">   court    </w:t>
      </w:r>
      <w:r>
        <w:t xml:space="preserve">   hurt    </w:t>
      </w:r>
      <w:r>
        <w:t xml:space="preserve">   racial    </w:t>
      </w:r>
      <w:r>
        <w:t xml:space="preserve">   ethnic    </w:t>
      </w:r>
      <w:r>
        <w:t xml:space="preserve">   at risk    </w:t>
      </w:r>
      <w:r>
        <w:t xml:space="preserve">   critical    </w:t>
      </w:r>
      <w:r>
        <w:t xml:space="preserve">   english    </w:t>
      </w:r>
      <w:r>
        <w:t xml:space="preserve">   gang ridden    </w:t>
      </w:r>
      <w:r>
        <w:t xml:space="preserve">   school    </w:t>
      </w:r>
      <w:r>
        <w:t xml:space="preserve">   junior    </w:t>
      </w:r>
      <w:r>
        <w:t xml:space="preserve">   freshman    </w:t>
      </w:r>
      <w:r>
        <w:t xml:space="preserve">   senior    </w:t>
      </w:r>
      <w:r>
        <w:t xml:space="preserve">   killed    </w:t>
      </w:r>
      <w:r>
        <w:t xml:space="preserve">   weapons    </w:t>
      </w:r>
      <w:r>
        <w:t xml:space="preserve">   nazis    </w:t>
      </w:r>
      <w:r>
        <w:t xml:space="preserve">   history    </w:t>
      </w:r>
      <w:r>
        <w:t xml:space="preserve">   holocaust    </w:t>
      </w:r>
      <w:r>
        <w:t xml:space="preserve">   jews    </w:t>
      </w:r>
      <w:r>
        <w:t xml:space="preserve">   pearls    </w:t>
      </w:r>
      <w:r>
        <w:t xml:space="preserve">   students    </w:t>
      </w:r>
      <w:r>
        <w:t xml:space="preserve">   love    </w:t>
      </w:r>
      <w:r>
        <w:t xml:space="preserve">   diary    </w:t>
      </w:r>
      <w:r>
        <w:t xml:space="preserve">   white trash    </w:t>
      </w:r>
      <w:r>
        <w:t xml:space="preserve">   respect    </w:t>
      </w:r>
      <w:r>
        <w:t xml:space="preserve">   long day    </w:t>
      </w:r>
      <w:r>
        <w:t xml:space="preserve">   book    </w:t>
      </w:r>
      <w:r>
        <w:t xml:space="preserve">   journal    </w:t>
      </w:r>
      <w:r>
        <w:t xml:space="preserve">   anne frank    </w:t>
      </w:r>
      <w:r>
        <w:t xml:space="preserve">   violence    </w:t>
      </w:r>
      <w:r>
        <w:t xml:space="preserve">   jamal    </w:t>
      </w:r>
      <w:r>
        <w:t xml:space="preserve">   Gruwell    </w:t>
      </w:r>
      <w:r>
        <w:t xml:space="preserve">   Erin    </w:t>
      </w:r>
      <w:r>
        <w:t xml:space="preserve">   miss g    </w:t>
      </w:r>
      <w:r>
        <w:t xml:space="preserve">   bullet    </w:t>
      </w:r>
      <w:r>
        <w:t xml:space="preserve">   blood    </w:t>
      </w:r>
      <w:r>
        <w:t xml:space="preserve">   shoot    </w:t>
      </w:r>
      <w:r>
        <w:t xml:space="preserve">   gun    </w:t>
      </w:r>
      <w:r>
        <w:t xml:space="preserve">   ava    </w:t>
      </w:r>
      <w:r>
        <w:t xml:space="preserve">   antidrugs    </w:t>
      </w:r>
      <w:r>
        <w:t xml:space="preserve">   drugs    </w:t>
      </w:r>
      <w:r>
        <w:t xml:space="preserve">   gangs    </w:t>
      </w:r>
      <w:r>
        <w:t xml:space="preserve">   writers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writers</dc:title>
  <dcterms:created xsi:type="dcterms:W3CDTF">2021-10-11T07:30:34Z</dcterms:created>
  <dcterms:modified xsi:type="dcterms:W3CDTF">2021-10-11T07:30:34Z</dcterms:modified>
</cp:coreProperties>
</file>