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une horloge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livre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stylo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colored pencils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pencil?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ordinateur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feuille de papier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notebook?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une regle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</dc:title>
  <dcterms:created xsi:type="dcterms:W3CDTF">2021-10-11T07:31:43Z</dcterms:created>
  <dcterms:modified xsi:type="dcterms:W3CDTF">2021-10-11T07:31:43Z</dcterms:modified>
</cp:coreProperties>
</file>