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petits enfants    </w:t>
      </w:r>
      <w:r>
        <w:t xml:space="preserve">   demi soeur    </w:t>
      </w:r>
      <w:r>
        <w:t xml:space="preserve">   demi frere    </w:t>
      </w:r>
      <w:r>
        <w:t xml:space="preserve">   femme    </w:t>
      </w:r>
      <w:r>
        <w:t xml:space="preserve">   mari    </w:t>
      </w:r>
      <w:r>
        <w:t xml:space="preserve">   cousins    </w:t>
      </w:r>
      <w:r>
        <w:t xml:space="preserve">   famille    </w:t>
      </w:r>
      <w:r>
        <w:t xml:space="preserve">   soeur    </w:t>
      </w:r>
      <w:r>
        <w:t xml:space="preserve">   frere    </w:t>
      </w:r>
      <w:r>
        <w:t xml:space="preserve">   tante    </w:t>
      </w:r>
      <w:r>
        <w:t xml:space="preserve">   oncle    </w:t>
      </w:r>
      <w:r>
        <w:t xml:space="preserve">   mere    </w:t>
      </w:r>
      <w:r>
        <w:t xml:space="preserve">   grandpapa    </w:t>
      </w:r>
      <w:r>
        <w:t xml:space="preserve">   grandmere    </w:t>
      </w:r>
      <w:r>
        <w:t xml:space="preserve">   papa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family members</dc:title>
  <dcterms:created xsi:type="dcterms:W3CDTF">2021-10-11T07:32:07Z</dcterms:created>
  <dcterms:modified xsi:type="dcterms:W3CDTF">2021-10-11T07:32:07Z</dcterms:modified>
</cp:coreProperties>
</file>