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french food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Â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Â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Â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Â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Œ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Â</w:t>
            </w:r>
          </w:p>
        </w:tc>
      </w:tr>
    </w:tbl>
    <w:p>
      <w:pPr>
        <w:pStyle w:val="WordBankLarge"/>
      </w:pPr>
      <w:r>
        <w:t xml:space="preserve">   fraise    </w:t>
      </w:r>
      <w:r>
        <w:t xml:space="preserve">   sel    </w:t>
      </w:r>
      <w:r>
        <w:t xml:space="preserve">   sauce    </w:t>
      </w:r>
      <w:r>
        <w:t xml:space="preserve">   riz    </w:t>
      </w:r>
      <w:r>
        <w:t xml:space="preserve">   poivre    </w:t>
      </w:r>
      <w:r>
        <w:t xml:space="preserve">   pâtes    </w:t>
      </w:r>
      <w:r>
        <w:t xml:space="preserve">   pain    </w:t>
      </w:r>
      <w:r>
        <w:t xml:space="preserve">   œuf    </w:t>
      </w:r>
      <w:r>
        <w:t xml:space="preserve">   moutarde    </w:t>
      </w:r>
      <w:r>
        <w:t xml:space="preserve">   mayonnaise    </w:t>
      </w:r>
      <w:r>
        <w:t xml:space="preserve">   l'huile d'olive    </w:t>
      </w:r>
      <w:r>
        <w:t xml:space="preserve">   frites    </w:t>
      </w:r>
      <w:r>
        <w:t xml:space="preserve">   farine    </w:t>
      </w:r>
      <w:r>
        <w:t xml:space="preserve">   confiture    </w:t>
      </w:r>
      <w:r>
        <w:t xml:space="preserve">   salade    </w:t>
      </w:r>
      <w:r>
        <w:t xml:space="preserve">   potage    </w:t>
      </w:r>
      <w:r>
        <w:t xml:space="preserve">   glace    </w:t>
      </w:r>
      <w:r>
        <w:t xml:space="preserve">   sandwich    </w:t>
      </w:r>
      <w:r>
        <w:t xml:space="preserve">   yaourt    </w:t>
      </w:r>
      <w:r>
        <w:t xml:space="preserve">   pizza    </w:t>
      </w:r>
      <w:r>
        <w:t xml:space="preserve">   un gâteau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food</dc:title>
  <dcterms:created xsi:type="dcterms:W3CDTF">2021-10-11T07:32:03Z</dcterms:created>
  <dcterms:modified xsi:type="dcterms:W3CDTF">2021-10-11T07:32:03Z</dcterms:modified>
</cp:coreProperties>
</file>