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homework</w:t>
      </w:r>
    </w:p>
    <w:p>
      <w:pPr>
        <w:pStyle w:val="Questions"/>
      </w:pPr>
      <w:r>
        <w:t xml:space="preserve">1. ASULT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BONUORJ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AU REIVOR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BNOEN TUIN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BNO ISOR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À PSUL ATDR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À IDAENM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À TNEÔITB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MOEMTCN S-TVAU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MNCOMTE EVZ-AOLLUS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11. NMTECMO AÇ AV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ENBI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MLA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TÈRS ENBI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ÈSRT MAL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MCEOM CI MMOCE AÇ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EJ M'APELEPL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LE ONM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EL NOM DE FMLEIA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MOCTEMN LTPLAEEP' ELET/-ILL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21. LI ASEPLLE'P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'ILS ET TLAPÎ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ISL' OUVS PÎTAL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24. ECMIR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25. ED NEIR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TNCENAHÉ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IOM ASUSI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'CTSE UN ARSIPLI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29. UIRMOSEN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30. EMDAMA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31. SMDEIMLAMOLEE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homework</dc:title>
  <dcterms:created xsi:type="dcterms:W3CDTF">2021-10-11T07:32:27Z</dcterms:created>
  <dcterms:modified xsi:type="dcterms:W3CDTF">2021-10-11T07:32:27Z</dcterms:modified>
</cp:coreProperties>
</file>