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100-10+2-1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30x2+1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5x5+5-5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5x6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4x5+1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3x20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75-30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30x2+5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5x5+50+5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60+10-30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4x10+1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4x5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5x7-4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100+100-200+50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10x10-10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100-50+1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5x20-50+20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3x11+2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40x2-10+5-4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25+25+25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10x11-11+1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100-50+2+3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80-20+19+2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5x20+2-1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</dc:title>
  <dcterms:created xsi:type="dcterms:W3CDTF">2021-10-11T07:32:31Z</dcterms:created>
  <dcterms:modified xsi:type="dcterms:W3CDTF">2021-10-11T07:32:31Z</dcterms:modified>
</cp:coreProperties>
</file>