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tic-tac-toe 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 pencils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teacher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notebook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tic-tac-toe classroom objects</dc:title>
  <dcterms:created xsi:type="dcterms:W3CDTF">2021-10-11T07:35:08Z</dcterms:created>
  <dcterms:modified xsi:type="dcterms:W3CDTF">2021-10-11T07:35:08Z</dcterms:modified>
</cp:coreProperties>
</file>