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french word serch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desrayons    </w:t>
      </w:r>
      <w:r>
        <w:t xml:space="preserve">   anges    </w:t>
      </w:r>
      <w:r>
        <w:t xml:space="preserve">   cardinaux    </w:t>
      </w:r>
      <w:r>
        <w:t xml:space="preserve">   lescagnards    </w:t>
      </w:r>
      <w:r>
        <w:t xml:space="preserve">   geantes    </w:t>
      </w:r>
      <w:r>
        <w:t xml:space="preserve">   lesyankees    </w:t>
      </w:r>
      <w:r>
        <w:t xml:space="preserve">   astros    </w:t>
      </w:r>
      <w:r>
        <w:t xml:space="preserve">   tigres    </w:t>
      </w:r>
      <w:r>
        <w:t xml:space="preserve">   met    </w:t>
      </w:r>
      <w:r>
        <w:t xml:space="preserve">   ournnes    </w:t>
      </w:r>
      <w:r>
        <w:t xml:space="preserve">   philly    </w:t>
      </w:r>
      <w:r>
        <w:t xml:space="preserve">   jumelles    </w:t>
      </w:r>
      <w:r>
        <w:t xml:space="preserve">   soxrouges    </w:t>
      </w:r>
      <w:r>
        <w:t xml:space="preserve">   rouges    </w:t>
      </w:r>
      <w:r>
        <w:t xml:space="preserve">   Geaisbleus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word serch</dc:title>
  <dcterms:created xsi:type="dcterms:W3CDTF">2021-10-11T07:36:14Z</dcterms:created>
  <dcterms:modified xsi:type="dcterms:W3CDTF">2021-10-11T07:36:14Z</dcterms:modified>
</cp:coreProperties>
</file>