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fresh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aquifer    </w:t>
      </w:r>
      <w:r>
        <w:t xml:space="preserve">   artesian water    </w:t>
      </w:r>
      <w:r>
        <w:t xml:space="preserve">   bogs    </w:t>
      </w:r>
      <w:r>
        <w:t xml:space="preserve">   forced    </w:t>
      </w:r>
      <w:r>
        <w:t xml:space="preserve">   fresh water    </w:t>
      </w:r>
      <w:r>
        <w:t xml:space="preserve">   gases    </w:t>
      </w:r>
      <w:r>
        <w:t xml:space="preserve">   geyser    </w:t>
      </w:r>
      <w:r>
        <w:t xml:space="preserve">   glaciers    </w:t>
      </w:r>
      <w:r>
        <w:t xml:space="preserve">   groundwater    </w:t>
      </w:r>
      <w:r>
        <w:t xml:space="preserve">   heated gases     </w:t>
      </w:r>
      <w:r>
        <w:t xml:space="preserve">   icebergs    </w:t>
      </w:r>
      <w:r>
        <w:t xml:space="preserve">   lakes    </w:t>
      </w:r>
      <w:r>
        <w:t xml:space="preserve">   marshes    </w:t>
      </w:r>
      <w:r>
        <w:t xml:space="preserve">   natural spring    </w:t>
      </w:r>
      <w:r>
        <w:t xml:space="preserve">   ocean    </w:t>
      </w:r>
      <w:r>
        <w:t xml:space="preserve">   ponds    </w:t>
      </w:r>
      <w:r>
        <w:t xml:space="preserve">   pressure    </w:t>
      </w:r>
      <w:r>
        <w:t xml:space="preserve">   river system    </w:t>
      </w:r>
      <w:r>
        <w:t xml:space="preserve">   runoff    </w:t>
      </w:r>
      <w:r>
        <w:t xml:space="preserve">   saturated zone    </w:t>
      </w:r>
      <w:r>
        <w:t xml:space="preserve">   steam    </w:t>
      </w:r>
      <w:r>
        <w:t xml:space="preserve">   stream    </w:t>
      </w:r>
      <w:r>
        <w:t xml:space="preserve">   swamps    </w:t>
      </w:r>
      <w:r>
        <w:t xml:space="preserve">   underground water    </w:t>
      </w:r>
      <w:r>
        <w:t xml:space="preserve">   unsaturated zone    </w:t>
      </w:r>
      <w:r>
        <w:t xml:space="preserve">   water     </w:t>
      </w:r>
      <w:r>
        <w:t xml:space="preserve">   water table    </w:t>
      </w:r>
      <w:r>
        <w:t xml:space="preserve">   watershed    </w:t>
      </w:r>
      <w:r>
        <w:t xml:space="preserve">   well    </w:t>
      </w:r>
      <w:r>
        <w:t xml:space="preserve">   wetlands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water</dc:title>
  <dcterms:created xsi:type="dcterms:W3CDTF">2021-10-11T07:35:06Z</dcterms:created>
  <dcterms:modified xsi:type="dcterms:W3CDTF">2021-10-11T07:35:06Z</dcterms:modified>
</cp:coreProperties>
</file>