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friends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emily    </w:t>
      </w:r>
      <w:r>
        <w:t xml:space="preserve">   alice    </w:t>
      </w:r>
      <w:r>
        <w:t xml:space="preserve">   frank    </w:t>
      </w:r>
      <w:r>
        <w:t xml:space="preserve">   central perk    </w:t>
      </w:r>
      <w:r>
        <w:t xml:space="preserve">   emma    </w:t>
      </w:r>
      <w:r>
        <w:t xml:space="preserve">   ben    </w:t>
      </w:r>
      <w:r>
        <w:t xml:space="preserve">   carol    </w:t>
      </w:r>
      <w:r>
        <w:t xml:space="preserve">   susan    </w:t>
      </w:r>
      <w:r>
        <w:t xml:space="preserve">   chandler    </w:t>
      </w:r>
      <w:r>
        <w:t xml:space="preserve">   ross    </w:t>
      </w:r>
      <w:r>
        <w:t xml:space="preserve">   rachel    </w:t>
      </w:r>
      <w:r>
        <w:t xml:space="preserve">   monica    </w:t>
      </w:r>
      <w:r>
        <w:t xml:space="preserve">   joey    </w:t>
      </w:r>
      <w:r>
        <w:t xml:space="preserve">   duck    </w:t>
      </w:r>
      <w:r>
        <w:t xml:space="preserve">   chick    </w:t>
      </w:r>
      <w:r>
        <w:t xml:space="preserve">   gunther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</dc:title>
  <dcterms:created xsi:type="dcterms:W3CDTF">2021-10-11T07:37:48Z</dcterms:created>
  <dcterms:modified xsi:type="dcterms:W3CDTF">2021-10-11T07:37:48Z</dcterms:modified>
</cp:coreProperties>
</file>