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friends and teachers word scramble</w:t>
      </w:r>
    </w:p>
    <w:p>
      <w:pPr>
        <w:pStyle w:val="Questions"/>
      </w:pPr>
      <w:r>
        <w:t xml:space="preserve">1. MATI.SAR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ANIKASH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NAUPA.AMSM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KEMAISNE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HYKLM.SMSE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AIADL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FANHARM.AS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UBABARK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VDEROON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ZAETMAE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ALNDA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HAR.SACNM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EDNAAE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MSMESKE.INA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E.EISHRNMS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TCIRSNAI D: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and teachers word scramble</dc:title>
  <dcterms:created xsi:type="dcterms:W3CDTF">2021-10-11T07:38:16Z</dcterms:created>
  <dcterms:modified xsi:type="dcterms:W3CDTF">2021-10-11T07:38:16Z</dcterms:modified>
</cp:coreProperties>
</file>