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baby dolls    </w:t>
      </w:r>
      <w:r>
        <w:t xml:space="preserve">   swimming    </w:t>
      </w:r>
      <w:r>
        <w:t xml:space="preserve">   beach    </w:t>
      </w:r>
      <w:r>
        <w:t xml:space="preserve">   games    </w:t>
      </w:r>
      <w:r>
        <w:t xml:space="preserve">   fun    </w:t>
      </w:r>
      <w:r>
        <w:t xml:space="preserve">   caring    </w:t>
      </w:r>
      <w:r>
        <w:t xml:space="preserve">   secrets    </w:t>
      </w:r>
      <w:r>
        <w:t xml:space="preserve">   talk    </w:t>
      </w:r>
      <w:r>
        <w:t xml:space="preserve">   forever    </w:t>
      </w:r>
      <w:r>
        <w:t xml:space="preserve">   shopping    </w:t>
      </w:r>
      <w:r>
        <w:t xml:space="preserve">   promises    </w:t>
      </w:r>
      <w:r>
        <w:t xml:space="preserve">    boys    </w:t>
      </w:r>
      <w:r>
        <w:t xml:space="preserve">   forgivness    </w:t>
      </w:r>
      <w:r>
        <w:t xml:space="preserve">   understanding    </w:t>
      </w:r>
      <w:r>
        <w:t xml:space="preserve">   love    </w:t>
      </w:r>
      <w:r>
        <w:t xml:space="preserve">   home    </w:t>
      </w:r>
      <w:r>
        <w:t xml:space="preserve">   pictures    </w:t>
      </w:r>
      <w:r>
        <w:t xml:space="preserve">   sleepovers    </w:t>
      </w:r>
      <w:r>
        <w:t xml:space="preserve">   movies    </w:t>
      </w:r>
      <w:r>
        <w:t xml:space="preserve">   farts    </w:t>
      </w:r>
      <w:r>
        <w:t xml:space="preserve">   memories    </w:t>
      </w:r>
      <w:r>
        <w:t xml:space="preserve">   madi    </w:t>
      </w:r>
      <w:r>
        <w:t xml:space="preserve">   friends    </w:t>
      </w:r>
      <w:r>
        <w:t xml:space="preserve">   olivia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</dc:title>
  <dcterms:created xsi:type="dcterms:W3CDTF">2021-10-11T07:36:25Z</dcterms:created>
  <dcterms:modified xsi:type="dcterms:W3CDTF">2021-10-11T07:36:25Z</dcterms:modified>
</cp:coreProperties>
</file>