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 &amp;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bonnie    </w:t>
      </w:r>
      <w:r>
        <w:t xml:space="preserve">   brenda    </w:t>
      </w:r>
      <w:r>
        <w:t xml:space="preserve">   cathy    </w:t>
      </w:r>
      <w:r>
        <w:t xml:space="preserve">   cindy    </w:t>
      </w:r>
      <w:r>
        <w:t xml:space="preserve">   dale    </w:t>
      </w:r>
      <w:r>
        <w:t xml:space="preserve">   danny    </w:t>
      </w:r>
      <w:r>
        <w:t xml:space="preserve">   dave    </w:t>
      </w:r>
      <w:r>
        <w:t xml:space="preserve">   dennis    </w:t>
      </w:r>
      <w:r>
        <w:t xml:space="preserve">   dianna    </w:t>
      </w:r>
      <w:r>
        <w:t xml:space="preserve">   donnie    </w:t>
      </w:r>
      <w:r>
        <w:t xml:space="preserve">   gail    </w:t>
      </w:r>
      <w:r>
        <w:t xml:space="preserve">   gary    </w:t>
      </w:r>
      <w:r>
        <w:t xml:space="preserve">   graham    </w:t>
      </w:r>
      <w:r>
        <w:t xml:space="preserve">   jackie    </w:t>
      </w:r>
      <w:r>
        <w:t xml:space="preserve">   james    </w:t>
      </w:r>
      <w:r>
        <w:t xml:space="preserve">   janice    </w:t>
      </w:r>
      <w:r>
        <w:t xml:space="preserve">   jewel    </w:t>
      </w:r>
      <w:r>
        <w:t xml:space="preserve">   judy    </w:t>
      </w:r>
      <w:r>
        <w:t xml:space="preserve">   junita    </w:t>
      </w:r>
      <w:r>
        <w:t xml:space="preserve">   kayla    </w:t>
      </w:r>
      <w:r>
        <w:t xml:space="preserve">   mariaha    </w:t>
      </w:r>
      <w:r>
        <w:t xml:space="preserve">   matt    </w:t>
      </w:r>
      <w:r>
        <w:t xml:space="preserve">   melinda    </w:t>
      </w:r>
      <w:r>
        <w:t xml:space="preserve">   mike    </w:t>
      </w:r>
      <w:r>
        <w:t xml:space="preserve">   nikkie    </w:t>
      </w:r>
      <w:r>
        <w:t xml:space="preserve">   pat    </w:t>
      </w:r>
      <w:r>
        <w:t xml:space="preserve">   ronnie    </w:t>
      </w:r>
      <w:r>
        <w:t xml:space="preserve">   theron    </w:t>
      </w:r>
      <w:r>
        <w:t xml:space="preserve">   wade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&amp; family</dc:title>
  <dcterms:created xsi:type="dcterms:W3CDTF">2021-10-11T07:36:24Z</dcterms:created>
  <dcterms:modified xsi:type="dcterms:W3CDTF">2021-10-11T07:36:24Z</dcterms:modified>
</cp:coreProperties>
</file>