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 computer     </w:t>
      </w:r>
      <w:r>
        <w:t xml:space="preserve">    dinning out     </w:t>
      </w:r>
      <w:r>
        <w:t xml:space="preserve">    groups     </w:t>
      </w:r>
      <w:r>
        <w:t xml:space="preserve">    home phone     </w:t>
      </w:r>
      <w:r>
        <w:t xml:space="preserve">    laughing     </w:t>
      </w:r>
      <w:r>
        <w:t xml:space="preserve">    movies     </w:t>
      </w:r>
      <w:r>
        <w:t xml:space="preserve">    pictures     </w:t>
      </w:r>
      <w:r>
        <w:t xml:space="preserve">    shopping     </w:t>
      </w:r>
      <w:r>
        <w:t xml:space="preserve">    talking     </w:t>
      </w:r>
      <w:r>
        <w:t xml:space="preserve">    together     </w:t>
      </w:r>
      <w:r>
        <w:t xml:space="preserve">   caring     </w:t>
      </w:r>
      <w:r>
        <w:t xml:space="preserve">   cellphone     </w:t>
      </w:r>
      <w:r>
        <w:t xml:space="preserve">   flowers    </w:t>
      </w:r>
      <w:r>
        <w:t xml:space="preserve">   friends    </w:t>
      </w:r>
      <w:r>
        <w:t xml:space="preserve">   helping     </w:t>
      </w:r>
      <w:r>
        <w:t xml:space="preserve">   kind    </w:t>
      </w:r>
      <w:r>
        <w:t xml:space="preserve">   Love     </w:t>
      </w:r>
      <w:r>
        <w:t xml:space="preserve">   prom     </w:t>
      </w:r>
      <w:r>
        <w:t xml:space="preserve">   silly     </w:t>
      </w:r>
      <w:r>
        <w:t xml:space="preserve">   time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friendships</dc:title>
  <dcterms:created xsi:type="dcterms:W3CDTF">2021-10-11T07:37:08Z</dcterms:created>
  <dcterms:modified xsi:type="dcterms:W3CDTF">2021-10-11T07:37:08Z</dcterms:modified>
</cp:coreProperties>
</file>