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fruit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apple    </w:t>
      </w:r>
      <w:r>
        <w:t xml:space="preserve">   apricot    </w:t>
      </w:r>
      <w:r>
        <w:t xml:space="preserve">   bannana    </w:t>
      </w:r>
      <w:r>
        <w:t xml:space="preserve">   black cherry    </w:t>
      </w:r>
      <w:r>
        <w:t xml:space="preserve">   blackberry    </w:t>
      </w:r>
      <w:r>
        <w:t xml:space="preserve">   blueberry    </w:t>
      </w:r>
      <w:r>
        <w:t xml:space="preserve">   cantolope    </w:t>
      </w:r>
      <w:r>
        <w:t xml:space="preserve">   carambola    </w:t>
      </w:r>
      <w:r>
        <w:t xml:space="preserve">   cherry    </w:t>
      </w:r>
      <w:r>
        <w:t xml:space="preserve">   coconut    </w:t>
      </w:r>
      <w:r>
        <w:t xml:space="preserve">   cranberry    </w:t>
      </w:r>
      <w:r>
        <w:t xml:space="preserve">   custard apple    </w:t>
      </w:r>
      <w:r>
        <w:t xml:space="preserve">   date    </w:t>
      </w:r>
      <w:r>
        <w:t xml:space="preserve">   dragon fruit    </w:t>
      </w:r>
      <w:r>
        <w:t xml:space="preserve">   fig    </w:t>
      </w:r>
      <w:r>
        <w:t xml:space="preserve">   goose berry    </w:t>
      </w:r>
      <w:r>
        <w:t xml:space="preserve">   grape fruit    </w:t>
      </w:r>
      <w:r>
        <w:t xml:space="preserve">   grapes    </w:t>
      </w:r>
      <w:r>
        <w:t xml:space="preserve">   guava    </w:t>
      </w:r>
      <w:r>
        <w:t xml:space="preserve">   ju jube    </w:t>
      </w:r>
      <w:r>
        <w:t xml:space="preserve">   kiwi    </w:t>
      </w:r>
      <w:r>
        <w:t xml:space="preserve">   lemon    </w:t>
      </w:r>
      <w:r>
        <w:t xml:space="preserve">   lime    </w:t>
      </w:r>
      <w:r>
        <w:t xml:space="preserve">   litchi    </w:t>
      </w:r>
      <w:r>
        <w:t xml:space="preserve">   loquat    </w:t>
      </w:r>
      <w:r>
        <w:t xml:space="preserve">   lychee    </w:t>
      </w:r>
      <w:r>
        <w:t xml:space="preserve">   mango    </w:t>
      </w:r>
      <w:r>
        <w:t xml:space="preserve">   mangosteen    </w:t>
      </w:r>
      <w:r>
        <w:t xml:space="preserve">   melon    </w:t>
      </w:r>
      <w:r>
        <w:t xml:space="preserve">   orange    </w:t>
      </w:r>
      <w:r>
        <w:t xml:space="preserve">   papata    </w:t>
      </w:r>
      <w:r>
        <w:t xml:space="preserve">   passion fruit    </w:t>
      </w:r>
      <w:r>
        <w:t xml:space="preserve">   peach    </w:t>
      </w:r>
      <w:r>
        <w:t xml:space="preserve">   pear    </w:t>
      </w:r>
      <w:r>
        <w:t xml:space="preserve">   pineapple    </w:t>
      </w:r>
      <w:r>
        <w:t xml:space="preserve">   plum    </w:t>
      </w:r>
      <w:r>
        <w:t xml:space="preserve">   pomegranate    </w:t>
      </w:r>
      <w:r>
        <w:t xml:space="preserve">   rambutan    </w:t>
      </w:r>
      <w:r>
        <w:t xml:space="preserve">   raspberry    </w:t>
      </w:r>
      <w:r>
        <w:t xml:space="preserve">   sapodilla    </w:t>
      </w:r>
      <w:r>
        <w:t xml:space="preserve">   strawberry    </w:t>
      </w:r>
      <w:r>
        <w:t xml:space="preserve">   tomato    </w:t>
      </w:r>
      <w:r>
        <w:t xml:space="preserve">   watermelon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</dc:title>
  <dcterms:created xsi:type="dcterms:W3CDTF">2021-10-11T07:39:48Z</dcterms:created>
  <dcterms:modified xsi:type="dcterms:W3CDTF">2021-10-11T07:39:48Z</dcterms:modified>
</cp:coreProperties>
</file>