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wild berry    </w:t>
      </w:r>
      <w:r>
        <w:t xml:space="preserve">   black current    </w:t>
      </w:r>
      <w:r>
        <w:t xml:space="preserve">   blackberry    </w:t>
      </w:r>
      <w:r>
        <w:t xml:space="preserve">   raspberry    </w:t>
      </w:r>
      <w:r>
        <w:t xml:space="preserve">   strawberry    </w:t>
      </w:r>
      <w:r>
        <w:t xml:space="preserve">   blueberry    </w:t>
      </w:r>
      <w:r>
        <w:t xml:space="preserve">   star fruite    </w:t>
      </w:r>
      <w:r>
        <w:t xml:space="preserve">   cucumber    </w:t>
      </w:r>
      <w:r>
        <w:t xml:space="preserve">   tomato    </w:t>
      </w:r>
      <w:r>
        <w:t xml:space="preserve">   orange    </w:t>
      </w:r>
      <w:r>
        <w:t xml:space="preserve">   grape fruit    </w:t>
      </w:r>
      <w:r>
        <w:t xml:space="preserve">   grap    </w:t>
      </w:r>
      <w:r>
        <w:t xml:space="preserve">   dragon fruit    </w:t>
      </w:r>
      <w:r>
        <w:t xml:space="preserve">   kiwi    </w:t>
      </w:r>
      <w:r>
        <w:t xml:space="preserve">   banana    </w:t>
      </w:r>
      <w:r>
        <w:t xml:space="preserve">   apple    </w:t>
      </w:r>
      <w:r>
        <w:t xml:space="preserve">   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2021-10-11T07:38:33Z</dcterms:created>
  <dcterms:modified xsi:type="dcterms:W3CDTF">2021-10-11T07:38:33Z</dcterms:modified>
</cp:coreProperties>
</file>